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31b9" w14:textId="2243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177 "Об утверждении бюджета Карабутакского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19 апреля 2018 года № 208. Зарегистрировано Управлением юстиции Айтекебийского района Департамента юстиции Актюбинской области 25 апреля 2018 года № 3-2-152.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177 "Об утверждении бюджета Карабутакского сельского округа на 2018-2020 годы" (зарегистрированное в реестре государственной регистрации нормативных правовых актов № 5825, опубликованное 24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"49 453,0" заменить цифрами "51736,0";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"4817,0" заменить цифрами "5817,0";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"108,0" заменить цифрами "1391,0";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"49 453,0" заменить цифрами "51736,0".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ЕреновЕ.Б.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