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ff95" w14:textId="bbbf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Айтекебийского района от 19 февраля 2013 года № 1 "Об образовании избирательных участков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30 ноября 2018 года № 10. Зарегистрировано Управлением юстиции Айтекебийского района Департамента юстиции Актюбинской области 30 ноября 2018 года № 3-2-166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Айтекебийского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Айтекебийского района от 19 февраля 2013 года № 1 "Об образовании избирательных участков по Айтекебийскому району" (зарегистрированное в государственном реестре нормативных правовых актов № 3537 опубликованное от 22 февраля 2013 года в районной газете "Жаңалық жаршысы") следующее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Айтекебийского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Айтекебийской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________А.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ноября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Айтекебийского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ноября 2018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Айтекебийского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 от 19 февраля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Айтекебийскому району Избирательный участок № 126 село Сулуколь, улица Д.А.Конаева, 16, Сулукольская средняя школа, телефон: 8 (713-39) 41-1-25. В границах села Сулуколь. Избирательный участок № 127 село Теренсай Айкенского сельского округа  улица Нурпеиса Байганина, 2А, Теренсайский сельский клуб, телефон: 8 (713-39) 26-6-00. В границах села Теренсай. Избирательный участок № 128 село Айке, улица Ы.Алтынсарина, 7, Айкенский сельский клуб, телефон: 8 (713-39) 39-3-40 В границах села Айке. Избирательный участок № 129 село Актасты, улица Айтеке би, 15, Актастинский сельский клуб, телефон: 8 (713-47) 35-4-80 В границах села Актасты. Избирательный участок № 130 село Толыбай, улица Темирбек Жургенова, 10, Толыбайский сельский клуб, телефон: 8 (713-47) 26-7-30. В границах села Толыбай. Избирательный участок № 131 село Жабасак, улица Самырат, 30, Жабасакский сельский клуб, телефон: 8 (713-39) 34-0-20. В границах сел Жабасак и Карасу  Избирательный участок № 132 село Байжанколь, улица Абая Кунанбаева, 15А, Байжанкольская начальная школа, телефон: 8 (713-59) 48-7-50. В границах села Байжанколь. Избирательный участок № 133 село Аккум, улица Темирбек Жургенова, 7, Аккумская средняя школа, телефон: 8 (713-34) 73-0-24. В границах села Аккум. Избирательный участок № 134 село Кумкудук, улица Байтаза Бисембаева, 1, Кумкудукский сельский клуб, телефон: 8 (713-48) 21-1-16 В границах села Кумкудук. Избирательный участок № 135 село Баскудук, улица Бейбитшилик, 7А, Баскудукский сельский клуб, телефон: 8 (713-47) 28-0-09 В границах села Баскудук Избирательный участок № 136 село Сарбулак, улица Шаруашылык, 14, Мамытская основная школа, телефон: 8 (713-59) 40-1-70. В границах села Сарбулак Избирательный участок № 137 село Сарат, улица Жангелді, 26, Саратская средняя школа, телефон: 8 (713-39) 72-6-54. В границах сел Сарат и Кырыккудык. Избирательный участок № 138 село Комсомольское, улица Темирбека Жургенова, № 66, Средняя школа имени М.Жумабаева, телефон: 8 (713-39) 21-6-86.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Балдырған: № 1, 2, 3/1, 3/2, 4/1, 4/2, 5/1, 5/2, 6/1, 6/2, 7/1, 7/2, 8/1, 8/2, 9, 9/1, 9/2, 10, 11, 11/1,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Абылайхана: № 1/1, 1/2, 2, 2/1, 3/1, 3/2, 4, 5, 6/1, 6/2, 7, 7/1, 7/2, 8, 9/1, 9/2, 10, 10/1, 10/2, 11/1, 11/2, 12/1, 12/2, 13/1, 13/2, 14, 15/1, 15/2, 16, 16/1, 16/2, 16/3, 17/1, 17/2, 18, 18А, 19/1, 19/2, 20/1, 20/2, 21, 21/1, 22, 22А,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Даригерлер: № 1, 1/1, 2, 3, 4, 5, 6, 7, 8, 9, 10А/2, 11, 11А,12,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№3/5, 3/6, 3/7, 3/8, 3/9, 3/11, 3/12, 3/13, 3/14, 3/15, 3/16, 4, 9А, 10/1, 10/2, 11, 12, 13, 14/1, 14/2, 15/1, 15/2, 16, 17, 18/1, 18/2, 19/1, 19/2, 21/1, 21/2, 23/1, 23/2,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1/1, 1/2, 2/1, 2/2, 3/1, 3/2, 4/1, 4/2, 5, 5/1, 5/2, 6/1, 6/2, 6/3, 7/1, 7/2, 8/1, 8/2, 9/1, 9/2, 10/1, 10/2, 11/1, 11/2,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1/1, 1/2, 2/1, 2/2, 2а, 2а/1, 3, 4, 5, 5/2, 6/1, 6/2, 7, 8/1, 8/2, 9/1, 9/2, 10, 11/1, 11/2, 12/1,13/1, 13/2, 15/1, 15/2, 17/1, 17/2, 19, 20,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№ 1, 2/1, 2/2, 2/4, 3, 4/1, 4/2, 4/3, 5/1, 5/2, 6/1, 6/2, 6/3, 6/4, 6/5, 6/6, 6/7, 7, 7/1, 7/2, 9/1, 9/2, 11/1, 11/2, 12/3, 13/1, 13/2, 14, 14/1, 14/2, 14/3,14/4, 15/1, 15/2, 16/1, 16/2, 17/1, 17/2, 18, 19, 20, 21, 21/1, 21/2, 22/1, 22/2; 23, 24,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2, 3, 4, 5, 6, 7, 8/1, 8/2, 9/1, 9/2, 10, 10/2, 11, 12/1, 12/2, 13, 14/1, 14/2, 15, 15/1, 16/1, 16/2, 16/3, 17, 18/1, 18/2, 19, 20/1, 20/2, 21, 22/1, 22/2, 22/3, 23, 24, 24/1, 24/2,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2/1, 2/2, 3, 4/1, 4/2, 5/1, 5/2, 6/1, 6/2, 7/1, 7/2, 8/1, 8/2, 8/3, 9/1, 9/2, 10, 10/1, 10/2, 11/1, 11/2, 12/1, 12/2, 13/1, 13/2, 14, 15/1, 15/2, 15/3, 16, 17/1, 17/2, 17/3;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2/1, 2/2, 2А,2Б, 2В, 3, 4/1, 4/2, 5, 7, 8/2, 9, 11, 12, 12/1, 12/2, 12А,13, 14, 14А, 15, 16, 16А, 16Б,16В, 17, 18, 18А, 18Б, 18В, 18Г, 19, 20, 20А, 20Б, 20В, 20Г, 21, 22, 22А, 22Б, 22В, 22Г, 23, 24А, 24В, 25, 26, 28, 28А, 28Б, 28В, 29, 30А, 30Б, 30В, 31, 32, 33, 34, 34А, 34Б, 35, 37, 39, 40, 41, 42, 43, 43Б, 45, 49, 53,55,57, 59, 146,148,154,198,200,201, 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6, 7, 8, 9, 9/1, 9/2, 10, 11, 12, 13, 14, 16, 17, 18, 19, 20, 21, 22, 23, 24, 25, 27, 28, 28А, 29, 33, 36, 37,38, 39, 40, 41,43,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1, 2, 3, 4, 5, 6, 7, 8, 9, 10, 10/2, 11, 12, 12/1, 13, 14, 15, 16, 17, 18, 18/2, 19, 20, 21, 22, 23, 24, 25, 26, 27, 28, 31, 32, 34, 36, 39, 42, 46, 1А, 3А, 5А, 7А, 7Б, 9А, 11А, 13А, 14А,15А, 15Б, 17А, 17Б, 19А, 21А, 23А, 28А,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51, 53, 61/1, 61/2, 61/3, 61/6, 61/7, 61/8, 61/9, 61/10, 61/12, 61/14, 61/15, 61/16.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 село Комсомольское, улица Кенесары, №5, Комсомольская средняя школа, телефон: 8 (713-39) 21-6-86.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Самурат Алматулы: № 3/1, 3/2, 4/1, 4/2, 5/1, 5/2, 6/1, 6/2, 6/3, 7/1, 7/2, 8/1, 8/2, 10,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Кенесары: № 1/1, 2/1, 2/2, 2/3, 3/1, 3/2, 4/1, 4/2, 6/1, 6/2,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29, 30, 31, 32, 33, 34, 35, 37, 39, 1А,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Паркова: № 1, 2, 3, 4,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Ыргыз: № 1/1, 1/2, 3/1, 3/2, 4, 5/1, 5/2, 6, 7, 8, 9/1, 9/2, 10, 11, 11/1, 11/2, 12, 13, 14, 15, 16,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Тынгерлер: № 1, 2/1, 2/2, 3, 4/1, 4/2, 5, 6/1, 6/2, 7, 8/1, 8/2, 9, 10, 11, 12, 13, 14, 15, 16, 17, 18, 19, 20, 21, 22, 23, 24, 25, 26, 27, 28, 29, 30, 31, 32, 33, 34, 35, 36, 37, 37/1,37А, 37/1А, 37/2А, 38, 39/1, 39/2, 40, 40А, 42, 42/1,47/1;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Богеткол: № 1, 1А, 2/1, 2/2, 2А, 3, 4, 5, 6, 7, 8, 9, 10, 11/1, 11/2, 12, 12/1, 12/2, 13/1, 13/2, 14/1, 14/2, 15/1, 15/2,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19/1, 19/2, 21, 21/1, 22А, 23, 25, 26, 27, 28, 29, 30, 31, 32, 33, 34, 35, 36, 37, 38/1, 38/2, 39, 40, 40/1, 40/8, 41, 42, 43, 43А, 44, 45, 46, 46/2, 48, 50, 52, 54/2, 55А,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1, 1/1, 1/2, 1/3, 1/4 1/5, 1/6, 2/1, 2/2, 2/1А, 2/2А, 3, 4, 5, 5/1, 6, 7, 8, 9, 10 ,11,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30/2, 31/1,31/2, 32, 33, 33/2, 34, 35, 36, 37, 38, 39, 40, 41, 42, 43, 43/1,43/2, 44, 45/1,45/2, 46, 47/1,47/2, 48, 49, 50/1, 50/2, 51/1,51/2, 52, 53, 54, 55, 56, 57, 57/1, 57/2, 58, 59/1, 59/2,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2, 4, 6, 8, 10, 11/1, 11/2, 13/1, 13/2, 14, 15, 16, 17, 18/1, 18/2, 19, 20, 21/1, 21/2, 22, 23/1,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Қулымбетова көшесі: № 1/1, 1/2, 1А, 3/1, 3/2, 5, 7/1, 7/2, 8/1, 8/2, 9/1, 9/2, 10, 11, 12, 13, 14, 14/1, 15, 16/1, 16/2, 17, 17/1, 17/2,18, 19, 19/1, 19/2, 20/1, 20/2, 21/1, 21/2, 21/1А, 21А, 21/2А, 22, 22А, 23/1, 23/2, 23/1А, 23/2А, 24, 25, 25/1, 25/2, 26,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       село Комсомольское, улица К.Айтазин, 16а, средняя школа имени Т.Жургенова, телефон: 8 (713-39) 21-6-79.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1, 1/1, 1/2, 3/1, 3/2, 4, 4А, 4Б, 5, 5/1, 5/2, 6, 6/1, 7, 8, 9, 10, 11, 12, 12/1, 12/2, 13, 13А, 14, 15, 16, 17, 18, 18/1, 18/2, 19, 20,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Казтай Айтазина: № 1/1, 1/2, 2, 3/1, 3/2, 4, 5/1, 5/2, 7, 8/1, 8/2, 8А, 9, 9/1, 9/2, 10, 10/1, 10/2, 11, 11/1, 11/2, 12, 12/2, 13, 13/2, 14, 15, 16/1, 16/2, 17, 18, 19, 20, 20/1, 21, 22, 23, 23/1, 24, 25, 25/1, 25/2, 26, 27, 28/1, 28/2, 28А, 28Б, 29, 30, 30А, 31, 32, 33, 34,35, 36, 37, 38, 39, 39/1, 39А, 41, 43А, 47/2, 48, 50, 53, 55, 57, 62, 69,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 Муканова көшесі: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Кайрансуат: № 1, 2, 3, 4, 5, 6, 7, 8, 9, 10/1, 10/2, 11, 12, 12/1, 12/2, 13/1, 13/2, 14/1, 14/2, 15/1, 15/2, 16/1, 16/2, 17/1, 17/2, 17/3, 18, 18А, 19, 20, 21, 22, 23, 24, 25,26;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Тындала: № 2, 4, 7, 8, 10, 12, 14, 16, 18,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дан: № 2, 4,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2/1, 2/2, 4, 4А, 6, 11, 11А, 12, 13, 14, 15, 16, 17, 18, 19, 20, 21, 22, 23, 24, 26, 27, 31, 32, 33, 34, 35, 36, 38, 40,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 дала: № 2, 4, 8,13,15,17,19;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Армандастар: №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Акбулак: № 1, 2, 3, 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№ 1, 2, 3, 6, 10, 12, 14, 17, 18, 22, 24,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Сарыарка: № 1/1, 1/2, 2/1, 2/2, 3/1, 3/2, 4/1, 4/2, 5/1, 5/2, 6/1, 6/2, 7/1, 7/2, 8/1, 8/2, 9/1, 9/2, 10/1, 10/2, 11/1, 11/2, 16, 16А, 18, 18А, 20, 20А, 22, 22А, 24, 24А,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М.Тынышбаева: № 1/1, 1/2, 2/1, 2/2, 3/1, 3/2, 4/1, 4/2, 5/1, 5/2, 22,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 Шонанулы көшесі: № 1, 5, 11, 17, 20, 25, 29, 36, 608, 609, 621, 655, 658, 1221, 1222, 1223, 1225, 1226, 1228, 1229, 1231, 1232, 1233, 1234, 1235, 1236, 1258, 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в границах населенных пунктов Богеткол, Таскожа.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 село Комсомольское, улица Абылайхана, 26, административное здание ОАО "Энергосистема", телефон: 8 (713-39) 21-8-03.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№1/1, 1/2, 2/1, 2/2, 3/1, 3/2, 4/1, 4/2, 5/1, 5/2, 6/1, 6/2, 7, 7/1, 7/2, 8, 8/1,8/2, 8/3, 9/1, 9/2, 9А/1, 10, 10/1, 10/2, 11, 11/1, 11/2, 12, 12/2, 12/3, 12Б, 13, 13/1, 13/2, 14, 14/1, 15, 15/2, 16, 17, 18, 19, 19/1, 20, 20/1, 21, 22, 24/1, 24/2, 25/1, 25/2, 26, 27/1, 27/2, 28/1, 28/2, 29/1, 29/2, 30/1, 30/2;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Жангелдина: № 1, 2, 3/1, 3/2, 4/1, 4/2, 5/1, 5/2, 6/1, 6/2, 7,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Жалантос Бахадур: № 1/1, 1/2, 2/1, 2/2, 5, 6, 8, 10/1, 10/2, 11, 12/1, 12/2, 14/1, 14/2, 16, 18, 27, 29, 218, 284, 288, 289.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       село Талдысай, улица Комсомольская, 34, Талдысайская средняя школа,  телефон: 8 (713-39) 32-2-90. В границах села Талдысай Избирательный участок № 143 село Жамбыл, улица Тынгерлер, 3, Ярославская средняя школа,  телефон: 8 (713-39) 32-4-06. В границах села Жамбыл Избирательный участок № 144 село Ушкатты, улица Желтоксан, 2, Ушкаттинский сельский клуб, телефон: 8 (713-47) 25-1-08. В границах села Ушкатты Избирательный участок № 145 село Аралтобе, улица Былшык би, 26, Кызылжулдузская средняя школа, телефон: 8 (713-39) 23-3-34. В границах села Аралтобе Избирательный участок № 146 село Карабутак, улица Б.Момышулы, 45, средняя школа имени К.Шангытбаева, телефон: 8 (713-39) 25-9-20.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Торт уй: № 8, 9, 24, 26,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Ю.Гагарина: № 3, 4, 8, 9, 11, 12, 15, 16, 17, 20, 21, 22, 24, 26, 27, 30, 38, 44, 47, 49, 42/2,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В.Терешковой: № 7, 10,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А.Пушкина: № 3, 4, 5, 9,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В.Чапаева: № 1, 4, 6, 9, 12, 14, 16, 17, 18, 19, 20, 22, 24, 26, 28,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А.Жанкелдина: № 3, 5, 7, 11, 13, 13а, 16, 18, 20, 21, 22, 24, 26, 27, 29, 32, 33, 34, 37, 43, 45, 46/1, 46/2,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4/1, 4/3, 4/4, 8, 10, 12, 15, 16, 18, 20, 21, 26, 29, 30, 31, 32, 33, 34, 35, 37, 38, 40, 41, 42, 46, 48/1, 48/2,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4, 5, 6, 13, 14, 17, 18, 21, 23, 24, 26,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Б.Сейсекенова: № 2, 3, 5,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Т.Аубакирова: № 10,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С.Оразалина: № 2, 3, 5, 6, 8, 10, 12, 13, 14, 15, 16, 17, 18, 19, 20, 21, 23, 25,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Ж.Балтемирова: № 3, 5, 7, 9, 11, 12/1, 12/2, 12/3, 12/4, 12/5, 13, 15, 17, 19,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4, 10, 12, 13, 14/1, 14/2, 14/3, 15, 18, 19, 21, 22, 23, 24, 26, 28, 33, 35, 38, 40, 42, 44, 46, 47, 48, 49/1, 49/2, 49/3, 49/4, 50, 51, 54,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 село Карабутак, улица У. Алдабергенова, 19, средняя школа им Т.Шевченко, телефон: 8 (713-39) 25-7-26.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4, 6, 8, 10, 11, 12, 14, 15, 16, 17, 18, 18/2, 19, 21, 25, 29, 30, 31, 32, 33, 34, 35, 36, 37, 38, 39, 41, 42, 43, 46, 47, 48, 49, 50, 51, 52, 54, 55, 56, 59, 60, 61, 63, 64, 66, 68, 76, 78/1, 78/2, 82/1, 82/2, 82/3, 84/1, 86, 88, 88/1, 88/2, 88/3, 90, 92, 94, 96, 98, 100, 104, 106/1, 106/2, 108, 108/1, 108/2, 110/1, 110/2, 112/1, 112/2, 118/2;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С.Нүркина: № 4, 5/2, 5/3, 6/1, 6/2, 7/1, 7/2, 9/1, 9/2, 16, 17/1, 18, 19/1, 19/2,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Ж.Есентемирова: № 3, 4, 5, 6/1, 6/2, 8, 10/2, 11, 12, 13, 14, 16/1, 16/2, 17, 17/1, 20, 22/1, 22/2, 24/1, 24/2, 27, 28,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Жамбула: № 1, 4, 5, 10, 17, 17/1, 18, 19, 21, 22, 23, 27, 28, 31, 34, 35, 36, 37, 38, 40, 42, 43, 45, 46, 47, 57, 65, 69, 71,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Жанкесай: № 1, 2, 5, 8, 11, 16, 18, 19, 20, 22, 23, 38, 41, 43, 50, 56/1, 56/2,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Ж.Сейлова: № 12/1, 12/2, 13/1, 17, 18/1, 18/2, 19, 19/1;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Н.Алдекешова: № 2, 6/1, 6/2, 14, 19, 26, 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Б.Алманова: № 3, 5, 6, 7, 8, 9, 10, 11, 12, 13,14, 15, 17, 18, 19, 20, 21, 22, 24,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У.Алдабергенова: № 4, 6, 7, 8, 9, 11, 12, 13, 14, 23, 25/1, 25/2, 27/1, 27/2, 29, 29/2, 30, 31/1, 31/2,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М.Маметовой: № 2/1, 2/2, 3, 3/1, 6, 6/2, 7/1, 7/2, 8/1, 8/2, 11/1,11/2, 13,14,15,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К.Сатбаева: № 1, 3, 5, 12, 14, 17, 18, 20, 22, 24/1, 24/2, 25, 26/1, 26/2, 32/1, 32/2 34, 36,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Аманкелди: № 5, 9, 11, 14, 15, 16, 17, 19, 20, 21, 22, 23, 24, 25, 26, 27, 28,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5, 6, 7, 9, 13, 15, 16, 17, 19, 21, 22, 23, 24 , 29, 30, 31,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М.Әуезова: № 1/1, 1/2, 2, 3, 5, 8, 9, 13, 14, 15, 18, 20, 22, 23, 24, 25, 26, 27, 28, 29, 36, 40, 46,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Ш.Берсиева: № 3, 5, 7, 8, 9, 11, 12, 13,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11, 13/1, 13/2, 14, 15/1, 15/2, 16, 17, 26/1, 26/2, 27, 28/1, 28/2, 30/1, 30/2, 34, 38/1, 38/2, 38/3, 46, 46/2, 48/1, 48/2.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 село Жаруткель, улица Алии Молдагуловой, 7, Жаруткельская основная школа, телефон: 8 (713-39) 71-8-16. В границах села Жаруткель. Избирательный участок № 149 село Енбекту, улица Нурмана Алдекешова, 3, Енбектуская средняя школа, телефон: 8 (713-39) 71-8-03. В границах села Енбекту. Избирательный участок № 150 село Белкопа, улица Жолай Жусип, 8А, Белкопинская средняя школа, телефон: 8 (713-39) 71-8-19. В границах села Белкопа. Избирательный участок № 151 село Акколь, улица Айтеке би, 1, Аккольский сельский клуб, телефон: 8 (713-59) 23-7-51. В границах села Акколь. Избирательный участок № 152 село Аралтогай, улица Жанкожа батыра, 4, Аралтогайский сельский клуб, телефон: 8 (713-39) 23-1-43. В границах села Аралтогай. Избирательный участок № 153 село Киякты, улица Алии Молдагуловой, 12, Кияктинская основная школа, телефон: 8 (713-39) 72-0-02. В границах села Киякты. Избирательный участок № 154 село Милы, улица Ыбырай Алтынсарина, 1, Милинская средняя школа, телефон: 8 (713-39) 40-3-20. В границах села Милы. Избирательный участок № 155 село Улгайсын, улица Буркитали Сисекенова, 5, средняя школа имени Б.Сисекенова, телефон: 8 (713-39) 73-5-96. В границах села Улгайсын. Избирательный участок № 156 село Талдык, улица Нурмана Алдекешова, 1, Талдыкская основная школа, телефон: 8 (713-39) 73-2-45. В границах села Талдык.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