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c7a4" w14:textId="bb9c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Айтекебийского районного бюджета на 2019 - 2021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24 декабря 2018 года № 246. Зарегистрировано Управлением юстиции Айтекебийского района Департамента юстиции Актюбинской области 26 декабря 2018 года № 3-2-173.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 статьей 6 Закона Республики Казахстан от 23 января 2001 года "О местном государственном управлении и самоуправлении в Республике Казахстан", пунктом 2 статьи 9 Бюджетного кодекса Республики Казахстан от 4 декабря 2008 года, Айтекебийский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Айтекебийский районный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4 413 374,0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741 966,0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180 040,0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2 300,0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3 489 068,0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4 413 374,0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66 941,0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83 325,0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16 384,0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66 941,0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66 941,0 тысяч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районного бюджета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налог, за исключением индивидуального подоходного налога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имущество, за исключением налога на имущество физических лиц, имущество которых находится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налог, за исключением земельного налога на земли населенных пунктов, взимаемого с физических и юридических лиц, земельный участок которых находится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за исключением налога на транспортные средства, взимаемого с физических и юридических лиц, зарегистрированных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единый земельный налог;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 бензин (за исключением авиационного бензина)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сборы за ведение предпринимательской и профессиональной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налоговые поступления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имущества, закрепленного за государственными учреждениями,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земельных участков.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№ 197-VI "О республиканском бюджете на 2019 – 2021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2019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29 698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2019 год объем субвенций из областного бюджета в сумме 2 422 000,0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объем субвенции, на 2019 год передаваемых из районного бюджета в бюджет сельских округов в сумме 158 460,0 тысяч тенге: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Комсомольский сельский округ – 75 887,0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Айкенский сельский округ – 45 938,0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Карабутакский сельский округ – 36 635,0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2019 год поступление целевых текущих трансфертов из республиканского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23 989,0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центре занятости населения – 9 114,0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7 902,0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– 22 818,0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211 154,0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12 686,0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10 658,0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 – 234 999,0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90 718,0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размеров должностных окладов педагогов-психологов школ – 4 008,0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педагогам-психологам школ – 5197,0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компенсацию потерь в связи со снижением налоговой нагрузки низкооплачиваемых работников для повышения размера их заработной платы – 40 176,0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в районном бюджете на 2019 год поступление из республиканского бюджета бюджетных кредитов для реализации мер социальной поддержки специалистов в сумме 83 325,0 тысяч тенге в соответствии с условиями, определяемыми Правительством Республики Казахстан.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определяется на основании постановления акимата района.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2019 год поступление целевых текущих трансфертов из областного бюджета: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доступа общеобразовательных школ к широкополосному интернету – 12 275,0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подключение общеобразовательных школ к интерактивному образовательному контенту – 6 200,0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общеобразовательных школ инновационными технологическими классами – 2 500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обновление компьютерной техники общеобразовательных школ – 24 625,0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учебников, учебно-методических комплексов для государственных учреждений образования – 15 000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организаций среднего образования– 236 366,0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установка камер видонаблюденя в общеобразовательных школах – 6 240,0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установка камер видонаблюденя в детских дошкольных учреждениях – 9 600,0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содействие занятости населения – 4 887,0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государственного образовательного заказа в дошкольных организациях образования – 30 192,0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владельцам стоимости изымаемых и уничтожаемых больных животных – 9 000,0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изучение и анализ религиозной ситуации в регионе – 1 000,0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и массового предпринимательства – 25 764,0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краткоосрочное профессиональное обучение рабочим кадрам – 15 270,0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ремонт объектов образования (капитальный и текущий) – 10494,0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2019 год поступление целевых трансфертов на развитие из областного бюджета: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проекту "Строительство объектов водоснабжения в селе Актасты Айтекебийского района Актюбинской области" – 10 000,0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2019 год в сумме 10 000,0 тысяч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районных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объем субвенции передаваемых из районного бюджета для сельских округов на 2019 год на реализацию функции местного самоуправления,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бюджетных программ аппарата акима сельских округов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акимата Айтекебийского района.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С. Байдилдин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4413374,0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3489068,0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3489068,0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3489068,0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4919"/>
        <w:gridCol w:w="3051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4413374,0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3084966,0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2751428,0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2703845,0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2659222,0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Медотическая работа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279976,0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60000,0 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-66941,0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2018 год,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3452538,0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4919"/>
        <w:gridCol w:w="3051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3452538,0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2468637,0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2237616,0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2189670,0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2145727,0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Субвеция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-16735,0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–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района, не подлежащих секвестру в процессе исполнения местного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1208"/>
        <w:gridCol w:w="2548"/>
        <w:gridCol w:w="2548"/>
        <w:gridCol w:w="4120"/>
      </w:tblGrid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самоуправлении из районного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5"/>
        <w:gridCol w:w="10105"/>
      </w:tblGrid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75887,0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36635,0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по аппараттов акима района в городе,города районного значения, поселка, села,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0307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123 001 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Жабасакский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Кызылжулдузский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