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a6ed" w14:textId="28aa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Айке Айкенского сельского округа Айтекебийского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Айкенского сельского округа Айтекебийского района Актюбинской области от 14 мая 2018 года № 14. Зарегистрировано Управлением юстиции Айтекебийского района Департамента юстиции Актюбинской области 17 мая 2018 года № 3-2-156. Утратило силу решением акима Айкенского сельского округа Айтекебийского района Актюбинской области от 14 мая 2019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Айкенского сельского округа Айтекебийского района Актюбинской области от 14.05.2019 № 6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самоправлении в Рспублике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10 июля 2002 года "О ветеринарии" и на основании представления главного государственного ветеринарно-санитарного инспектора Айтекебийской районной территориально инспекции Комитета Ветеринарного контроля и надзора Министерства сельского хозяйства Республики Казахстан от 16 апреля 2018 года № 2-7/33, аким Айкенского сельского округа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Айке Айкенского сельского округа Айтекебийского района в связи с выявлением заболевания бруцеллез среди крупного рогатого ската.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Айкенского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периодеческих печатных изданиях и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Айкенского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Б. Алипбаев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