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effdc" w14:textId="37eff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на территории села Кумкудук Кумкудукского сельского округа Айтекебийского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Кумкудукского сельского округа Айтекебийского района Актюбинской области от 14 мая 2018 года № 5. Зарегистрировано Управлением юстиции Айтекебийского района Департамента юстиции Актюбинской области 16 мая 2018 года № 3-2-155. Утратило силу решением акима Кумкудукского сельского округа Айтекебийского района Актюбинской области от 11 ноября 2019 года № 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Кумкудукского сельского округа Айтекебийского района Актюбинской области от 11.11.2019 № 9 (вводится в действие со дня его первого официального опубликования).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на основании представления главного государственного ветеринарно-санитарного инспектора Айтекебийской районной территориальной инспекции Комитета Ветеринарного контроля и надзора Министерства сельского хозяйства Республики Казахстан от 16 апреля 2018 года № 2-7/30, аким Кумкудукского сельского округа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на территории села Кумкудук Кумкудукского сельского округа Айтекебийского района в связи с выявлением заболевания бруцеллез среди крупного рогатого скота.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Кумкудукского сельского округа"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управлении юстиции Айтекебийского района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настоящее решение на официальное опубликование в периодических печатных изданиях, а также в Эталонном контрольном банке нормативных правовых актов Республики Казахстан.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Кумкудукского сельского округа: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К. Алибаев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