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c05e" w14:textId="022c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Алгинского районного маслихата от 23 июня 2016 года № 28 "О повышении базовых ставок земельного налога и ставок единого земельного налога на не используемые земли сельскохозяйственного назначения по Алгинскому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 марта 2018 года № 149. Зарегистрировано Управлением юстиции Алгинского района Актюбинской области 19 марта 2018 года № 3-3-148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23 июня 2016 года № 28 "О повышении базовых ставок земельного налога и ставок единого земельного налога на не используемые земли сельскохозяйственного назначения по Алгинскому району" (зарегистрированное в реестре государственной регистрации нормативных правовых актов за № 4988, опубликованное 12 июля 2016 года в Информационно-правовой системе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