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8243" w14:textId="4ff8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Алгинскому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 марта 2018 года № 152. Зарегистрировано Управлением юстиции Алгинского района Актюбинской области 19 марта 2018 года № 3-3-150. Утратило силу решением Алгинского районного маслихата Актюбинской области от 12 сентября 2018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12.09.2018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Алгинскому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Алгинского районного маслихата от 01 марта 2018 года № 152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Алгинскому району на 2018-2019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Алгинскому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(зарегистрированное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(зарегистрированное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Алгинского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административно-территариальной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физических (или) юридических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Алгинском районе имеются 12 сельских округов, 30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Алгинского района 731258 га, из них пастбищные земли -521012 га, обводненные земли - 164295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-533853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пунктов–100250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–16162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территории–6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фонда–3449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фонда–1374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запаса–76174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-20ºС, -35ºС, в июле +24ºС, +38ºС. Средний размер осадков состовляет 30 мм, а годовой 250-300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 включает примерно 154 видов, представлена разнотравно-типчаково-ковыльной и типчаково-ковыльной растительностью.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Почва: южный малогумусный темно-каштановая почва. Толщина плодородной почвы 40-50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13 ветеринарных пунктов, 8 пунктов для искусственного осеменения, 10 приметивные и 3 типовые "Беккери" скотомогильники.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Алгинском районе насчитывается крупного рогатого скота 39412 голов, мелкого рогатого скота 75794 голов, 6513 голов лошадей, 131 голов верблюдов, свиней 44608 голов и 235461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Алгинскому району имеются всего 521012 га пастбищных угодий. В черте населенного пункта числится 93149 га пастбищ, в землях запаса имеются 31105 га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ºС-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см-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РК- Республика Казахстан;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 территориальная карта Актюбинской области в разрезе районов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 территориальная карта Алгинского района в разрезе территорий сельских округов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Алгинского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составленная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использования по Алгинскому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2651"/>
        <w:gridCol w:w="3124"/>
        <w:gridCol w:w="3125"/>
        <w:gridCol w:w="757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города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Акай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Бестамак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Каракобда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Сарыкобда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Алга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