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cf14" w14:textId="077c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 не используемые по Алгинскому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 марта 2018 года № 151. Зарегистрировано Управлением юстиции Алгинского района Актюбинской области 19 марта 2018 года № 3-3-153. Утратило силу решением Алгинского районного маслихата Актюбинской области от 29 декабря 2021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29.12.2021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земли сельскохозяйственного назначения не используемые в соответствии с земельным законодательством Республики Казахстан по Алгинскому району.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