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1288" w14:textId="8c11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 марта 2018 года № 150. Зарегистрировано Управлением юстиции Алгинского района Актюбинской области 19 марта 2018 года № 3-3-154. Утратило силу решением Алгинского районного маслихата Актюбинской области от 29 ноября 2019 года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(вводиться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Алгинский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Алгинского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