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9575" w14:textId="1c69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Алгинскому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6 июня 2018 года № 177. Зарегистрировано Управлением юстиции Алгинского района Департамента юстиции Актюбинской области 25 июня 2018 года № 3-3-166. Утратило силу решением Алгинского районного маслихата Актюбинской области от 13 марта 2020 года № 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на единицу объекта налогообложения в месяц для всех налогоплательщиков осуществляющих деятельность на территории Алгинского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01 марта 2018 года № 148 "Об установлении единых ставок фиксированного налога по Алгинскому району" (зарегистрированное в реестре государственной регистрации нормативных правовых актов № 3-3-151, опубликованное 02 апреля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июня 2018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6789"/>
        <w:gridCol w:w="3839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