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babbd" w14:textId="f3bab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Алгинского районного маслихата от 27 декабря 2017 года № 141 "Об утверждении бюджета Тамдинского сельского округа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Алгинского районного маслихата Актюбинской области от 20 июня 2018 года № 182. Зарегистрировано Управлением юстиции Алгинского района Департамента юстиции Актюбинской области 10 июля 2018 года № 3-3-171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статьей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и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Алгинский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Алгинского районного маслихата от 27 декабря 2017 года № 141 "Об утверждении бюджета Тамдинского сельского округа на 2018-2020 годы" (зарегистрированное в реестре государственной регистрации нормативных правовых актов № 5878, опубликованное 1 февраля 2018 года в эталонном контрольном банке нормативных правовых актов Республики Казахстан в электронном виде) изменения.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Байгазин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районного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Жумабаев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20 июня 2018 года № 182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 Алгинского районного маслихата от 27 декабря 2017 года № 141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Тамдинского сельского округа на 2018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7"/>
        <w:gridCol w:w="1826"/>
        <w:gridCol w:w="1177"/>
        <w:gridCol w:w="3356"/>
        <w:gridCol w:w="476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1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3315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837,9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  <w:tr>
        <w:trPr>
          <w:trHeight w:val="30" w:hRule="atLeast"/>
        </w:trPr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811"/>
        <w:gridCol w:w="1711"/>
        <w:gridCol w:w="1711"/>
        <w:gridCol w:w="3521"/>
        <w:gridCol w:w="32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(тысяч тенге)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38271,9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15272,9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III.Чистое бюджетное кредитование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