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434d" w14:textId="75f4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15 декабря 2017 года № 133 "Об утверждении Алгинского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ноября 2018 года № 202. Зарегистрировано Управлением юстиции Алгинского района Департамента юстиции Актюбинской области 26 ноября 2018 года № 3-3-185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15 декабря 2017 года № 133 "Об утверждении Алгинского районного бюджета на 2018-2020 годы" (зарегистрированное в реестре государственной регистрации нормативных правовых актов № 5833,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"7 314 625,6" заменить цифрами "6 924 885,3";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"744 669" заменить цифрами "746 077";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"87 918" заменить цифрами "89 092,9";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"13 680" заменить цифрами "11 231";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"6 468 358,6" заменить цифрами "6 078 484,4";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"7 349 958,4" заменить цифрами "6 960 218,1";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"96 851" заменить цифрами "29 519";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"3 078" заменить цифрами "9 622";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"13 757" заменить цифрами "15 644";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"10 826" заменить цифрами "9 221";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"87 752" заменить цифрами "96 252";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 цифры "150 873" заменить цифрами "113 971";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"466 846" заменить цифрами "446 667";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"622 136" заменить цифрами "514 429";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"134 658" заменить цифрами "116 658";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"24 565" заменить цифрами "10 759";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"9 000" заменить цифрами "12 142";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"107 802" заменить цифрами "106 293";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"645 050" заменить цифрами "514 352";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"208 455,5" заменить цифрами "208 195,5";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 цифры "10 426" заменить цифрами "9 573";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"63 516" заменить цифрами "51 716";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"123 768" заменить цифрами "127 972";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 цифры "23 430" заменить цифрами "19 226";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 цифры "39 477,5" заменить цифрами "39 065";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 цифры "56 340,6" заменить цифрами "76 340,6";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 цифры "33 000" заменить цифрами "14 116,3".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22 ноября 2018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6924885,3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746077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6078484,4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6078484,4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6960218,1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3316782,9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2829131,7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2747363,2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1472842,9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878074,9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857414,4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22 ноября 2018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320"/>
        <w:gridCol w:w="3033"/>
        <w:gridCol w:w="303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362"/>
        <w:gridCol w:w="2681"/>
        <w:gridCol w:w="440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