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71ad" w14:textId="f547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27 декабря 2017 года № 140 "Об утверждении бюджета города Алга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декабря 2018 года № 207. Зарегистрировано Управлением юстиции Алгинского района Департамента юстиции Актюбинской области 13 декабря 2018 года № 3-3-190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27 декабря 2017 года № 140 "Об утверждении бюджета города Алга на 2018-2020 годы" (зарегистрированное в реестре государственной регистрации нормативных правовых актов № 5877, опубликованное 1 февраля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"397 262,6" заменить цифрами "393 031,6";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"62 574" заменить цифрами "61 173,8";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"4 200,6" заменить цифрами "5 600,8";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"330 488" заменить цифрами "326 257";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"397 262,6" заменить цифрами "393 031,6".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Алгинского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10 декабря 2018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27 декабря 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393031,6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393031,6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