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682c" w14:textId="9436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сельского округа Алгинского района от 26 декабря 2017 года № 36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15 июня 2018 года № 8. Зарегистрировано Управлением юстиции Алгинского района Департамента юстиции Актюбинской области 29 июня 2018 года № 3-3-167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– 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18 мая 2018 года № 2-6-04/83, аким Карабулакского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"Баймурат", расположенного в селе Аманкелды, Карабулакского сельского округа Алгинского района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Алгинского района № 36 от 26 декабря 2017 года "Об установлении ограничительных мероприятий" (зарегистрированное в реестре государственной регистрации нормативных правовых актов № 5839, опубликованное 22 января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"Управление юстиции Алгинского района Департамента юстиции Актюбинской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Е.С.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