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607a" w14:textId="ac96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Карабулакского сельского округа от 28 ноября 2008 года № 4 "Қарабұлақ және Аманкелді ауылдары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15 июня 2018 года № 7. Зарегистрировано Управлением юстиции Алгинского района Департамента юстиции Актюбинской области 10 июля 2018 года № 3-3-173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Карабулакского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Карабулакского сельского округа на государственном языке от 28 ноября 2008 года № 4 "Қарабұлақ және Аманкелді ауылдары көшелеріне атау беру туралы" (зарегистрированное в государственном реестре нормативных правовых актов № 3-3-65, опубликованное 30 декабря 2008 года в районной газете "Жұлдыз-Звезда")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на государственном языке слова "Қазақстан Республикасындағы жергілікті мемлекеттік басқару туралы", заменить словами "Қазақстан Республикасындағы жергілікті мемлекеттік басқару және өзін-өзі басқару туралы".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Е.С. Куспанов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