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2add" w14:textId="45f2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Карабулакского сельского округа Алгинского района от 26 декабря 2017 года № 35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Алгинского района Актюбинской области от 12 сентября 2018 года № 10. Зарегистрировано Управлением юстиции Алгинского района Департамента юстиции Актюбинской области 13 сентября 2018 года № 3-3-178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ветеринарного–санитарного инспектора Алгинской районной территориальной инспекции Комитета ветеринарного контроля и надзора Министерства сельского хозяйства Республики Казахстан от 29 августа 2018 года № 2-6-04/181, аким Карабулакского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"Реймкул", расположенного в селе Аманкелды, Карабулакского сельского округа Алгинского района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Карабулакского сельского округа Алгинского района от 26 декабря 2017 года № 35 "Об установлении ограничительных мероприятий" (зарегистрированное в реестре государственной регистрации нормативных правовых актов № 5838, опубликованное 22 января 2018 года в эталонном контрольном банке нормативных правовых актов Республики Казахстан).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Карабулакского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"Управление юстиции Алгинского района Департамента юстиции Актюбинской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Куспанов Е.С.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