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3bf8" w14:textId="b773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Байганинском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19 февраля 2018 года № 37. Зарегистрировано Управлением юстиции Байганинского района Актюбинской области 6 марта 2018 года № 3-4-154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Қазахстан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Байганинском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Байганинского района Ж. Жанабай.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19 февраля 2018 года № 37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Байганинском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Байганинского района Актюбинской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рассматриваются комиссией по поощрению граждан, участвующих в охране общественного порядка, способствовавших предупреждению и пресечению преступлений (далее - Комиссия), создаваемой акиматом Байганинского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начальник отдела полиции Байганинского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комиссией, для выплаты поощрения - приказ начальника Департамента полиции Актюбинской области Министерства внутренних дел Республики Казахстан согласно решению, принятому Комиссией.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десятикратного месячного расчетного показателя.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отделом полиции Байганинского района, за счет средств областного бюджета.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Департамента полиции Актюбинской области Министерства внутренних дел Республики Казахстан отдельной программой.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