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ebb53" w14:textId="3febb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Байганинскому району на 2018-2019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Байганинского района Актюбинской области от 19 февраля 2018 года № 134. Зарегистрировано Управлением юстиции Байганинского района Департамента юстиции Актюбинской области 7 марта 2018 года № 3-4-156. Утратило силу решением маслихата Байганинского района Актюбинской области от 26 ноября 2018 года № 183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Байганинского района Актюбинской области от 26.11.2018 </w:t>
      </w:r>
      <w:r>
        <w:rPr>
          <w:rFonts w:ascii="Times New Roman"/>
          <w:b w:val="false"/>
          <w:i w:val="false"/>
          <w:color w:val="ff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февраля 2017 года "О пастбищах", Байганинский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 по управлению пастбищами и их использованию по Байганинскому району на 2018-2019 годы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Байганинского районного маслихата" в установленном законодательном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Байганинского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маслихата Байганинского района.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Байганинского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Табынбаева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 Байганинского районного маслихата от 19 февраля 2018 года № 134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по Байганинскому району на 2018-2019 годы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План по управлению пастбищами и их использованию по Байганинскому району на 2018-2019 годы (далее – План) разработан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20 февраля 2017 года </w:t>
      </w:r>
      <w:r>
        <w:rPr>
          <w:rFonts w:ascii="Times New Roman"/>
          <w:b w:val="false"/>
          <w:i w:val="false"/>
          <w:color w:val="000000"/>
          <w:sz w:val="28"/>
        </w:rPr>
        <w:t>"О пастбищах"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24 апреля 2017 года № 173 "Об утверждении Правил рационального использования пастбищ" (зарегистрированный в реестре государственной регистрации нормативных правовых актов № 15090),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 (зарегистрированный в реестре государственной регистрации нормативных правовых актов № 11064).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содержит: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схему (карту) расположения пастбищ на территории административно-территориальной единицы в разрезе категорий земель, собственников земельных участков и землепользователей на основании правоустанавливающих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приемлемые схемы пастбищеоборотов,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карту с обозначением внешних и внутренних границ и площадей пастбищ, в том числе сезонных, объектов пастбищной инфраструктуры,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схему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схему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городе районного значения, поселке, селе, сельском округе,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календарный график по использованию пастбищ, устанавливающий сезонные маршруты выпаса и передвижения сельскохозяйственных животных,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иные требования, необходимые для рационального использования пастбищ на соответствующей административно-территориальной единице.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– пастбищепользователей,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административно-территориальному делению в Байганинском районе имеются 9 сельских округов, 24 сельских населенных пунктов.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территории Байганинского района 6103969 га, из них пастбищные земли – 5179934 га, орошаемые земли – 1856991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 – 1152861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 – 425909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 – 31766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водного фонда – 16125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 – 4437372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Климат района резко континентальный, зима сравнительно холодная, лето жаркое и засушливое. Среднегодовая температура воздуха в январе - -14, -35°С, в июле - +24, +38°С. Средний размер осадков составляет -30 мм, а годовой- 214 мм.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Растительный покров района разнообразный, включает примерно 90 видов. Почвы светлокаштановые, на юге встречаются солончаковые земли. Толщина плодородного слоя почвы - 10-12 см.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районе действуют 9 ветеринарных пунктов и 9 пунктов захоронений скота.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в Байганинском районе насчитывается крупного рогатого скота 35020 голов, мелкого рогатого скота 114467 голов, 11192 голов лошадей, 3183 голов верблюдов и 12694 птиц.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сельскохозяйственных животных по Байганинскому району имеются всего 5179934 га пастбищных угодий. В черте населенного пункта числится 403679 га пастбищ, в землях запаса имеются 4437372 га пастбищных угодий.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°С – показатель Цельсия;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 – миллиметр;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 – сантиметр;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с/о – сельский округ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Плану по управлению пастбищами и их использованию по Байганинскому району на 2018-2019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административно - территориальной единицы в разрезе категорий земель, собственников земельных участков и землепользователей на основании правоустанавливающих документов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575300" cy="731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53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Плану по управлению пастбищами и их использованию по Байганинскому району на 2018-2019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422900" cy="715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715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Плану по управлению пастбищами и их использованию по Байганинскому району на 2018-2019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в том числе сезонных, объектов пастбищной инфраструктуры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422900" cy="707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707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Плану по управлению пастбищами и их использованию по Байганинскому району на 2018-2019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600700" cy="735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735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Плану по управлению пастбищами и их использованию по Байганинскому району на 2018-2019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664200" cy="749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4200" cy="749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Плану по управлению пастбищами и их использованию по Байганинскому району на 2018-2019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городе районного значения, поселке, селе, сельском округе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359400" cy="708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5940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Плану по управлению пастбищами и их использованию по Байганинскому району на 2018-2019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определяющие сезонные маршруты выпаса и отгона сельскохозяйственных животных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2"/>
        <w:gridCol w:w="2012"/>
        <w:gridCol w:w="3691"/>
        <w:gridCol w:w="3691"/>
        <w:gridCol w:w="894"/>
      </w:tblGrid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отгона животных на отдаленные пастбища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отгона животных с отдаленных пастбищ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Карауылкельдинский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ноября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Колтабанский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ноября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Ащинский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ноября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Сартогайский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ноября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Копинский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ноября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Кызылбулакский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ноября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Жаркамысский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ноября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Миялинский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ноября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ноября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