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e154" w14:textId="94fe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12 марта 2018 года № 146. Зарегистрировано Управлением юстиции Байганинского района Департамента юстиции Актюбинской области 26 марта 2018 года № 3-4-159. Утратило силу решением Байганинского районного маслихата Актюбинской области от 21 февраля 2020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21.02.2020 № 310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(зарегистрированого в реестре государственной регистрации нормативных правовых актов за № 16299),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Байганинского района Актюбинской области от 27.04.2018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13 февраля 2017 года № 58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 (зарегистрированное в Реестре государственной регистрации нормативных правовых актов за № 5322, опубликованное 30 марта 2017 года в районной газете "Жем-Сағыз").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Байганинского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Байганинского районного маслихата от 12 марта 2018 года № 146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настоящая Методика) государственного учреждения "Аппарат Байганинского районного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 функциональными обязанностями государственного органа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государственного учреждения "Аппарат Байганинского районного маслихата" (далее – оценка) проводится для определения эффективности и качества их работы.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функциональных обязанностей государственного органа.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15.Индивидуальный план хранится в аппарате маслихата.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маслихата, в функциональные обязанности которого входит ведение работы кадровой деятельности (далее – главный специалист аппарата маслихата) не позднее 2 рабочих дней выносит его на рассмотрение Комиссии.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аппарата маслихата не позднее 2 рабочих дней выносит его на рассмотрение Комиссии.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аппарата маслихата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маслихата. Секретарь Комиссии не принимает участие в голосовании.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аппарата маслихата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маслихата и двумя другими служащими государственного органа.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главным специалистом аппарата маслихата результаты оценки служащему корпуса "Б" направляются посредством интранет-портала государственных органов.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структурного подразделения служащего: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14"/>
        <w:gridCol w:w="2833"/>
        <w:gridCol w:w="1821"/>
        <w:gridCol w:w="1314"/>
        <w:gridCol w:w="1315"/>
        <w:gridCol w:w="2328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системы государственного планирования вытекает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534"/>
        <w:gridCol w:w="2125"/>
        <w:gridCol w:w="1534"/>
        <w:gridCol w:w="1534"/>
        <w:gridCol w:w="3969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3"/>
        <w:gridCol w:w="6437"/>
      </w:tblGrid>
      <w:tr>
        <w:trPr>
          <w:trHeight w:val="30" w:hRule="atLeast"/>
        </w:trPr>
        <w:tc>
          <w:tcPr>
            <w:tcW w:w="5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3"/>
        <w:gridCol w:w="6437"/>
      </w:tblGrid>
      <w:tr>
        <w:trPr>
          <w:trHeight w:val="30" w:hRule="atLeast"/>
        </w:trPr>
        <w:tc>
          <w:tcPr>
            <w:tcW w:w="5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66"/>
        <w:gridCol w:w="4903"/>
        <w:gridCol w:w="4178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Не контролирует деятельность работников в выполнении поставленных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Выполняет задания бессистемно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Не вносит предложения по организации эффективной работы подразделения и с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Демонстрирует замкнутую позицию в работе, не обращаясь за помощью к более опытным коллегам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учҰтом возможных рисков и последствий.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Не анализирует и не прогнозирует возможные риски, или не учитывает данные из различных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своҰ мнение.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создаҰт условия для определения уровня удовлетворенности с целью обеспечения обратной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Допускает грубое и пренебрежительное отношение к получателю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проявляет интереса к проблемам и вопросам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 или делает это пренебрежительно и неприязненно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Не доводит информацию до потребителя, как в устной, так и в письменной форме, либо делает это неясно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Изучает новые подходы и способы их внедрения;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Сохраняет самоконтроль в изменившихся условиях;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Быстро адаптируется в меняющихся условиях.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Не изучает новые подходы и способы их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Теряет самоконтроль в изменившихся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Применяет на практике новые навыки, позволяющие повысить его эффективность.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Контролирует соблюдение принятых стандартов и норм, запретов и ограничений;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Допускает в коллективе не соблюдение принятых стандартов и норм, запретов и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Демонстрирует поведение, противоречащее этическим нормам и 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изменением, внесенным решением маслихата Байганинского района Актюбинской области от 27.04.2018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_____________________________ Дата: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