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419ff" w14:textId="b7419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по Байганинскому району на 2018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Байганинского района Актюбинской области от 29 марта 2018 года № 75. Зарегистрировано Управлением юстиции Байганинского района Департамента юстиции Актюбинской области 9 апреля 2018 года № 3-4-170.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8) </w:t>
      </w:r>
      <w:r>
        <w:rPr>
          <w:rFonts w:ascii="Times New Roman"/>
          <w:b w:val="false"/>
          <w:i w:val="false"/>
          <w:color w:val="000000"/>
          <w:sz w:val="28"/>
        </w:rPr>
        <w:t>статьи 9</w:t>
      </w:r>
      <w:r>
        <w:rPr>
          <w:rFonts w:ascii="Times New Roman"/>
          <w:b w:val="false"/>
          <w:i w:val="false"/>
          <w:color w:val="000000"/>
          <w:sz w:val="28"/>
        </w:rPr>
        <w:t xml:space="preserve">,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27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 13898), акимат Байганинского района ПОСТАНОВЛЯЕТ:</w:t>
      </w:r>
    </w:p>
    <w:bookmarkEnd w:id="0"/>
    <w:bookmarkStart w:name="z3" w:id="1"/>
    <w:p>
      <w:pPr>
        <w:spacing w:after="0"/>
        <w:ind w:left="0"/>
        <w:jc w:val="both"/>
      </w:pPr>
      <w:r>
        <w:rPr>
          <w:rFonts w:ascii="Times New Roman"/>
          <w:b w:val="false"/>
          <w:i w:val="false"/>
          <w:color w:val="000000"/>
          <w:sz w:val="28"/>
        </w:rPr>
        <w:t>
      1. Установить квоту рабочих мест для трудоустройства лиц, освобожденных из мест лишения свободы в размере двух процентов от списочной численности работников организации независимо от организационно-правовой формы и формы собственности по Байганинскому району на 2018 год.</w:t>
      </w:r>
    </w:p>
    <w:bookmarkEnd w:id="1"/>
    <w:bookmarkStart w:name="z4" w:id="2"/>
    <w:p>
      <w:pPr>
        <w:spacing w:after="0"/>
        <w:ind w:left="0"/>
        <w:jc w:val="both"/>
      </w:pPr>
      <w:r>
        <w:rPr>
          <w:rFonts w:ascii="Times New Roman"/>
          <w:b w:val="false"/>
          <w:i w:val="false"/>
          <w:color w:val="000000"/>
          <w:sz w:val="28"/>
        </w:rPr>
        <w:t>
      2. Государственному учреждению "Байганинский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управлении юстиции Байганинского района;</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Ж. Жанабай.</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Байганинского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Шериязданов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