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be3897" w14:textId="7be389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перечня, наименований и индексов автомобильных дорог общего пользования районного значения по Байганинскому району и признании утратившими силу некоторых постановлений акимата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Байганинского районного акимата Актюбинской области от 21 мая 2018 года № 116. Зарегистрировано Управлением юстиции Байганинского района Департамента юстиции Актюбинской области 13 июня 2018 года № 3-4-173.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пунктом 7 </w:t>
      </w:r>
      <w:r>
        <w:rPr>
          <w:rFonts w:ascii="Times New Roman"/>
          <w:b w:val="false"/>
          <w:i w:val="false"/>
          <w:color w:val="000000"/>
          <w:sz w:val="28"/>
        </w:rPr>
        <w:t>статьи 3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17 июля 2001 года "Об автомобильных дорогах",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Реcпублики Казахстан от 6 апреля 2016 года "О правовых актах" акимат Байганинского района ПОСТАНОВЛЯЕТ: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перечень, наименования и индексы автомобильных дорог общего пользования районного значения по Байганинскому району,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 следующие постановления акимата Байганинского района: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Байганинского района от 10 декабря 2015 года № 272 "Об утверждении перечня автомобильных дорог общего пользования районного значения по Байганинскому району" (зарегистрированное в Реестре государственной регистрации нормативных правовых актов за № 4658, опубликованное 12 января 2016 года в информационно-правовой системе нормативных правовых актов Республики Казахстан "Әділет" в электронном виде);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Байганинского района от 3 мая 2017 года № 87 "О внесении изменений в постановление Байганинского районного акимата от 10 декабря 2015 года № 272 "Об утверждении перечня автомобильных дорог общего пользования районного значения по Байганинскому району" (зарегистрированное в Реестре государственной регистрации нормативных правовых актов за № 5495, опубликованное 25 мая 2017 года в районной газете "Жем-Сағыз").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"Байганинский районный отдел жилищно-коммунального хозяйства, пассажирского транспорта и автомобильных дорог" в установленном законодательством порядке обеспечить: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Управлении юстиции Байганинского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постановления на официальное опубликование в периодических печатных изданиях и Эталонном контрольном банке нормативных правовых актов Республики Казахстан.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района Б. Боранбай.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Байганинского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Шериязданов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СОГЛАСОВАНО: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Руководитель ГУ "Управления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пассажирского транспорта и автомобильных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дорог Актюбинской области"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Османгалиев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17 мая 2018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Байганинского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мая года № 116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Перечень, наименования и индексы автомобильных дорог общего пользования районного значения по Байганинскому району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– в редакции постановления акимата Байганинского района Актюбинской области от 26.10.2021 </w:t>
      </w:r>
      <w:r>
        <w:rPr>
          <w:rFonts w:ascii="Times New Roman"/>
          <w:b w:val="false"/>
          <w:i w:val="false"/>
          <w:color w:val="ff0000"/>
          <w:sz w:val="28"/>
        </w:rPr>
        <w:t>№ 246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1"/>
        <w:gridCol w:w="5001"/>
        <w:gridCol w:w="2621"/>
        <w:gridCol w:w="3727"/>
      </w:tblGrid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5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 автодороги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автодороги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протяженность, километр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KD-BA-37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Карауылкелды-Жаркамыс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102,480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KD-BA-38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Карауылкелды-Жаркамыс-Алтай батыр–Миялы– Оймауыт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171,255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KD-BA-39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Кемерши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56,000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KD-BA-40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Ебейты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43,690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KD-BA-41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Ногайты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KD-BA-42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Кокбулак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392,825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