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66e2" w14:textId="db66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20 декабря 2017 года № 124 "Об утверждении бюджета Культабанского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17 сентября 2018 года № 170. Зарегистрировано Управлением юстиции Байганинского района Департамента юстиции Актюбинской области 1 октября 2018 года № 3-4-183.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20 декабря 2017 года № 124 "Об утверждении бюджета Культабанского сельского округа на 2018-2020 годы" (зарегистрированное в реестре государственной регистрации нормативных правовых актов за № 5801, опубликованное 17 января 2018 года в районной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"69 313,0" заменить цифрами "64 633,0",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"65 969,0" заменить цифрами "61 289,0";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"69 313,0" заменить цифрами "64 633,0".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17 сентября 2018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20 декабря 2017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