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88a39" w14:textId="3388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и признании утратившим силу решения акима Копинского сельского округа от 5 ноября 2018 года № 10 "Об установлении карантина на территории населенного пункта Коптогай Копинского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Копинского сельского округа Байганинского района Актюбинской области от 19 декабря 2018 года № 13. Зарегистрировано Управлением юстиции Байганинского района Департамента юстиции Актюбинской области 24 декабря 2018 года № 3-4-194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Байганинской районной территориальной инспекции Комитета ветеринарного контроля и надзора Министерства сельского хозяйства Республики Казахстана от 30 ноября 2018 года № 223, аким Копинского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проведением комплекса ветеринарно-санитарных мероприятий по ликвидации болезни эмфизематозного карбункула среди крупного рогатого скота, снять установленный карантин на территории населенного пункта Коптогай Копинского сельского округа.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Копинского сельского округа от 5 ноября 2018 года № 10 "Об установлении карантина на территории населенного пункта Коптогай Копинского сельского округа" (зарегистрированное в реестре государственной регистрации нормативных правовых актов № 3-4-184, опубликованное 13 ноября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Копинского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Байтак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