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5c99" w14:textId="8b95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5 марта 2018 года № 137. Зарегистрировано Управлением юстиции Иргизского района Актюбинской области 26 марта 2018 года № 3-5-170. Утратило силу решением Иргизского районного маслихата Актюбинской области от 11 мая 2023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№ 16299)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февраля 2017 года №67 "Об утверждении методики оценки деятельности административных государственных служащих корпуса "Б" государственного учреждения "Аппарат Иргизского районного маслихата" (зарегистрированное в реестре государственной регистрации нормативных правовых актов №5325, опубликованное 29 марта 2017 года в районной газете "Ырғыз").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Иргизского районного маслихата от 5 марта 2018 года № 137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Иргизского районного маслихата"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Иргизского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и определяет порядок оценки деятельности административных государственных служащих корпуса "Б" государственного учреждения "Аппарат Иргизского районного маслихата" (далее – служащие корпуса "Б").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годовым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план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предусматривающий КЦИ служащего корпуса "Б" на оцениваемый период,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ротацию, понижению в государственной должности либо увольнению.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в течение трех лет со дня завершения оценки хранятся у главного специалиста аппарата маслихата, в функциональные обязанности которого входит ведение работы кадровой службы (далее – главный специалист аппарата маслихата).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 аппарата маслихата.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корпуса"Б" по достижению КЦИ и необходимым для этого мерам.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Методике, и подписывает его.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аппарата маслихата не позднее 2 рабочих дней выносит его на рассмотрение Комиссии.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главный специалист аппарата маслихата не позднее 2 рабочих дней выносит его на рассмотрение Комиссии.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аппарата маслихата формирует график проведения оценки по согласованию с председателем Комиссии и обеспечивает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лиц, осуществляющих оценку, о ее проведении за семь рабочих дней.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распоряжении о создании Комиссии.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маслихата. Секретарь Комиссии не принимает участие в голосовании.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аппарата маслихата обеспечивает проведение заседания Комиссии в соответствии со сроками, согласованными с председателем Комиссии.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аппарата маслихата предоставляет на заседание Комиссии следующие документы: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заполненные </w:t>
      </w:r>
      <w:r>
        <w:rPr>
          <w:rFonts w:ascii="Times New Roman"/>
          <w:b w:val="false"/>
          <w:i w:val="false"/>
          <w:color w:val="000000"/>
          <w:sz w:val="28"/>
        </w:rPr>
        <w:t>оценочные листы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аппарата маслихата ознакамливает служащего корпуса "Б" с результатами оценки в течение двух рабочих дней со дня ее завершения.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– в редакции решения Иргизского районного маслихата Актюбинской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решением Иргизского районного маслихата Актюбинской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 </w:t>
      </w:r>
    </w:p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Непосредственный руководитель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(фамилия, инициалы)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оцениваемого служащего: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оцениваемого служащего: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Служащий                               Непосредственный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_________________________             дата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______________________            подпись 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•Выполняет задания бессистемно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•Делится опытом и знаниями с коллегами для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передает опыт и знания коллегам для совместного 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•Является образцом этического поведения для подчиненных, проявляя беспристрастность, справедливость, бескорыстие, а также уважительное отношение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•Демонстрирует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СТРЕССОУСТОЙЧИ-ВОСТЬ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государственного учреждения "Аппарат Иргизского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инициалы,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