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87e3" w14:textId="a188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20 декабря 2017 года № 123 "Об утверждении бюджета Кызылжарского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12 марта 2018 года № 141. Зарегистрировано Управлением юстиции Иргизского района Департамента юстиции Актюбинской области 2 апреля 2018 года № 3-5-174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2017 года № 123 "Об утверждении бюджета Кызылжарского сельского округа на 2018-2020 годы" (зарегистрированное в Реестре государственной регистрации нормативных правовых актов за № 5819, опубликованное от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Тлеугабылов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марта 2018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83 193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12 марта 2018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2 389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12 марта 2018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2 543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81 696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