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e403" w14:textId="a3ee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от 20 декабря 2017 года № 122 "Об утверждении бюджета Иргизского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8 июня 2018 года № 156. Зарегистрировано Управлением юстиции Иргизского района Департамента юстиции Актюбинской области 22 июня 2018 года № 3-5-182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Иргизского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2017 года № 122 "Об утверждении бюджета Иргизского сельского округа на 2018-2020 годы" (зарегистрированное в Реестре государственной регистрации нормативных правовых актов за № 5820, опубликованное от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"209 213,5" заменить цифрами "209 799";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"190 688,5" заменить цифрами "191 274";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"209 213,5" заменить цифрами "209 799";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"50 000" заменить цифрами "53 000";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абзац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Тлеугабылов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8 июня 2018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20 декабря 2017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