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ae728" w14:textId="81ae7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внесений изменений и дополнений в решение районного маслихата от 20 декабря 2017 года № 124 "Об утверждении бюджета Аманкольского сельского округа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Иргизского районного маслихата Актюбинской области от 7 декабря 2018 года № 176. Зарегистрировано Управлением юстиции Иргизского района Департамента юстиции Актюбинской области 12 декабря 2018 года № 3-5-193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маслихат Иргизского района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20 декабря 2017 года № 124 "Об утверждении бюджета Аманкольского сельского округа на 2018-2020 годы" (зарегистрированное в Реестре государственной регистрации нормативных правовых актов за № 5818, опубликованное от 23 января 2018 года в Эталонном контрольном банке нормативных правовых актов Республики Казахстан) следующие изменения и дополнения: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цифры "51 732" заменить цифрами "54 667,4";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цифры "40" заменить цифрами "175,4";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цифры "49 045" заменить цифрами "51 845";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цифры "51 732" заменить цифрами "54 667,4";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6-1)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дополнить абзацем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"2 800 тысяч тенге – на реализацию государственного образовательного заказа в дошкольных организациях образования.".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Иргизского районного маслихата" в установленном законодательством порядке обеспечить: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Управлении юстиции Иргизского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в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акимата Иргизского района.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2018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Иргизского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Болек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Иргизского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Косаяков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от 7 декабря 2018 года № 176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от 20 декабря 2017 года № 124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Аманкольского сельского округа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54 667,4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51 845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51 845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528"/>
        <w:gridCol w:w="26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54 667,4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18 692,8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18 692,8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18 692,8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17 942,8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32 208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32 208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32 208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32 208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1 545,6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1 545,6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1 545,6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1 545,6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