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db6c" w14:textId="290d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Иргизского районного бюджета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декабря 2018 года № 185. Зарегистрировано Управлением юстиции Иргизского района Департамента юстиции Актюбинской области 25 декабря 2018 года № 3-5-199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Иргизский районный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4 502 641,2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482 804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8 794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4 006 085,2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4 516 112,9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28 506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38 837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10 331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-41 977,7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41 977,7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Иргизского районного маслихата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14.05.2019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18.07.2019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текущие трансферты в областной бюджет в связи с: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– 85 000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– 37435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районного бюджета определяется на основании постановления акимата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2019 - 2021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других платежей в соответствии с законодательством Республики Казахстан - 2525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- 29698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2018 года № 347 "Об областном бюджете на 2019 - 2021 годы" предусмотрены на 2019 год субвенции, передаваемые из областного бюджета в районный бюджет в сумме 2 278 000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2019 год объемы субвенций, передаваемых из районного бюджета в бюджеты сельских округов в сумме 237 800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- 117 800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Аманкольскому - 41 400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- 78 600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поступление текущих целевых трансфертов из республиканского бюджета через областной бюджет: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200 676 тысяч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9 371 тысяча тенге –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1 732,2 тысяч тенге – на обеспечение прав и улучшению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444 655 тысяч тенге -на повышение заработной платы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13 392 тысяч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32 739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46 192 тысяч тенге – на развитию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270 952 тысяч тенге-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8 000 тысяч тенге –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23 429 тысяч тенге -на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Иргизского районного маслихата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14.05.2019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18.07.2019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районном бюджете на 2019 год поступление текущих целевых трансфертов из Национального фонда Республики Казахстан через областной бюджет: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121 907 тысяч тенге-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12 625 тысяч тенге- на развитие рынка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37 425 тысяч тенге – на развитие продуктивной занятости и массового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Иргизского районного маслихата Актюбинской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поступление кредитов из республиканского бюджета через областной бюджет: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38 837 тысяч тенге -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Иргизского районного маслихата Актюбинской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поступление целевых текущих трансфертов и трансфертов на развитие из областного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5 559 тысяч тенге –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66 290 тысячи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126 149 тысяч тенге – на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22 534 тысячи тенге – на обеспечение доступа общеобразовательных школ к Широкополосному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4 290 тысяч тенге – на подключение общеобразовательных школ к интерактивному образовательному контенту;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11 250 тысяч тенге - на оснащение общеобразовательных школ технической инфраструктурой;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35 024 тысячи тенге –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1 280 тысяч тенге – на установку камер видеонаблюдения в общеобразовательных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5 400 тысяч тенге - на установку камер видеонаблюдения в детских дошкольных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1 920 тысяч тенге -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14 775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18 599 тысяч тенге –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тысяча тенге – на изучение и анализ религиозной ситуации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6 978 тысячи тенге – на возмещение стоимости сельскохозяйственных животных,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5 400 тысячи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2 491 тысяча тенге- на оснащение кабинетов начальной военной подготовки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4 200 тысяч тенге- на оказание социальной помощи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 тысяч тенге - на создание центра распространения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тенге- на организацию эксплуатации сетей газификации, находящихся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32 564 тысяча тенге - на приобретение дизельного топлива вновь вводимых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35 937 тысяча тенге-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тысяч тенге- на капитальные расходы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тысяча тенге- на развитие объектов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Иргизского районного маслихата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18.07.2019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2019 год целевые текущие трансферты бюджетам сельских округов: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22 076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58 249 тысяч тенге -на повышение заработной платы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2160 тысяч тенге - на установку камер видеонаблюдения в детских дошкольных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5 086 тысяч тенге -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Иргизского районного маслихата Актюбинской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14.05.2019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решением Иргизского районного маслихата Актюбинской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Иргизского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бюджетные программы аппаратов акимов сельских округов района в городе,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распределение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4 502 641,2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4 006 085,2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4 006 085,2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4 006 085,2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2"/>
        <w:gridCol w:w="1144"/>
        <w:gridCol w:w="1144"/>
        <w:gridCol w:w="5525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4 516 112,9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278 114,5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180 867,5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94 292,4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92 791,9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69 165,4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69 165,4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2 673 959,8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2 366 149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2 267 765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2 160 858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125 681,8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125 681,8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652 965,9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257 541,7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257 541,7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87 913,8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87 913,8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26 372,3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72 132,2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64 316,2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63 853,5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114 802,3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72 135,8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302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-41 977,7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956"/>
        <w:gridCol w:w="54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2 810 855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452 901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132 573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198 630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2 810 555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1 506 916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78 092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3551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Профицит бюджета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252"/>
        <w:gridCol w:w="2252"/>
        <w:gridCol w:w="2253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956"/>
        <w:gridCol w:w="54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2 857 015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447 495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136 007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185 995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2 369 460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2 369 460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2 857 015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1 923 973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1 506 916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150 528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78 092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247 500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3551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Профицит бюджета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Использование профицита бюджета бюджета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252"/>
        <w:gridCol w:w="2252"/>
        <w:gridCol w:w="2253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Иргизского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Иргизского районного маслихата Актюбинской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270"/>
        <w:gridCol w:w="1977"/>
        <w:gridCol w:w="3032"/>
        <w:gridCol w:w="2349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селах,сельских округах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(тысяча тенге)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5683"/>
        <w:gridCol w:w="4939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учрждение "Отдел финансов Иргизского района" -всего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Кумтогайского сельского округа"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Нуринского сельского округа"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Таупского сельского округа"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Жайсанбайского сельского округа"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