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854e" w14:textId="8998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24 декабря 2018 года № 184. Зарегистрировано Управлением юстиции Иргизского района Департамента юстиции Актюбинской области 25 декабря 2018 года № 3-5-202. Утратило силу постановлением акимата Иргизского района Актюбинской области от 4 сентября 2020 года № 175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Иргизского района Актюбинской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Иргизскому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Иргизского района Н. Кызбергенову.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вводятся в действие с 1 января 2020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акимата Иргизского района Актюбинской области от 15.03.2019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Иргизскому району"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"24"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Иргизского района от 24 декабря 2018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Калыбай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Калалыкол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Кутикол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Курылыс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Жаныс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Бельшер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Куйлыс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