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67c2" w14:textId="e306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Аманкольского сельского округа Иргизского района Актюбинской области от 14 марта 2018 года № 4. Зарегистрировано Управлением юстиции Иргизского района Актюбинской области 26 марта 2018 года № 3-5-172. Утратило силу решением акима Аманкольского сельского округа Иргизского района Актюбинской области от 26 июня 2018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Аманкольского сельского округа Иргизского района Актюбинской области от 26.06.2018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 - санитарного инспектора Иргизской районной территориальной инспекции комитета ветеринарного контроля и надзора Министерства сельского хозяйства Республики Казахстан от 23 февраля 2018 года № 2-17/55 аким Аманкольского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улице Е. Игибаева села Кутикол Аманкольского сельского округа в связи с выявлением заболевании бешенства среди животных.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Аманкольского сельского округа"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Упрвалении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Аманкольского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