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7bee" w14:textId="d3d7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14 марта 2018 года № 10. Зарегистрировано Управлением юстиции Иргизского района Актюбинской области 26 марта 2018 года № 3-5-171. Утратило силу решением акима Кызылжарского сельского округа Иргизского района Актюбинской области от 1 августа 2018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Кызылжарского сельского округа Иргизского района Актюбинской области от 01.08.2018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19 февраля 2018 года № 2-17/49 аким Кызылжарского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Достык села Жаныс би Кызылжарского сельского округа в связи с выявлением заболевании бруцеллез среди крупного рогатного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Кызылжарского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Упрвалении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