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3114" w14:textId="2613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Каргалинскому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 марта 2018 года № 225. Зарегистрировано Управлением юстиции Каргалинского района Актюбинской области 27 марта 2018 года № 3-6-152. Утратило силу решением Каргалинского районного маслихата Актюбинской области от 07 декабря 2018 года №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Каргалинского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Каргалинский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Каргалинскому району на 2018-2019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Каргалинскому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Каргалинскому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государствен-ной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 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водоисточникам (озерам, рекам, прудам, копаниям, оросительным или обводнительным каналам),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 ,данных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Каргалинском районе имеются 8 сельских округов, 21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Каргалинского района 499846 га, из них пастбищные земли – 300925 га, обводнҰнные земли –185673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назначения–353762га;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–85572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4113га;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запаса–15459га.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района резко континентальный, зима сравнительно холодная, лето жаркое и засушливое. Среднегодовая температура воздуха в январе -20°С,-30°С, в июле +24°С,+35°С. Средний размер осадков составляет 30 мм, а годовой 280-300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Растительный покров района разнообразный, включает примерно 155 видов, представлена разнотравно-типчаково-ковыльной и типчаково-ковыльной растительностью.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Почва:южный малогумусный чернозҰм и тҰмно-каштановая почва. Толщина плодородной почвы 40-50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8 ветеринарных пунктов, 8 пунктов для искусственного осеменения и 10 примитивных скотомогильников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Каргалинском районе насчитывается крупного рогатого скота 14842 голов, мелкого рогатого скота 13956 голов, 2795 голов лошадей, свиней 1165 голов и 37292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сельскохозяйственных животных по Каргалинскому району имеются всего 300925 га пастбищных угодий. В черте населенного пункта числится 80121 га пастбищ, в землях запаса имеются 591 га пастбищных угодий.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598"/>
        <w:gridCol w:w="3481"/>
        <w:gridCol w:w="3481"/>
        <w:gridCol w:w="843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ковыльно-типчаково-полынных степях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 и лошадей связана с максимальной глубиной снежного покрова с плотностью снега и другими факторами.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