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2b65" w14:textId="8522b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11 декабря 2017 года № 191 "Об утверждении Каргалинского районного бюджета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31 мая 2018 года № 242. Зарегистрировано Управлением юстиции Каргалинского района Департамента юстиции Актюбинской области 22 июня 2018 года № 3-6-161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Каргалинский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2017 года № 191 "Об утверждении Каргалинского районного бюджета на 2018-2020 годы" (зарегистрированное в Реестре государственной регистрации нормативных правовых актов № 5798, опубликованное в эталонном контрольном банке нормативных правовых актов Республики Казахстан в электронном виде 19 января 2018 года)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"4 437 712" заменить цифрами "4 492 949",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"466 302" заменить цифрами "486 909";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"59 090" заменить цифрами "36 483";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"3 500" заменить цифрами "5 500";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"3 908 820" заменить цифрами "3 964 057";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"4 510 626,5" заменить цифрами "4 565 863,5";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"7 421" заменить цифрами "7 395";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десятом: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"13 787" заменить цифрами "14 267";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"36 490" заменить цифрой "0";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55 779 тысяч тенге –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11 978 тысяч тенге -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"146 755" заменить цифрами "142 901";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"6 743" заменить цифрами "40 743";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"163 506" заменить цифрами "151 905";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"5 490" заменить цифрами "4 986";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"1 000" заменить цифрами "4 000";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"14 774" заменить цифрами "17 099";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"10 000" заменить цифрами "10 150";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2018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2018 года №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2017 года № 191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Каргалинский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975"/>
        <w:gridCol w:w="628"/>
        <w:gridCol w:w="138"/>
        <w:gridCol w:w="7212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4492949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486909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142565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3964057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3964057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859"/>
        <w:gridCol w:w="1167"/>
        <w:gridCol w:w="1167"/>
        <w:gridCol w:w="121"/>
        <w:gridCol w:w="5273"/>
        <w:gridCol w:w="285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4565863,5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248660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1863541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1449815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1398603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348299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348299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215737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271872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1331507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517781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374033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Программы развития продуктивной занятости и массового предпринимательства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730164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202192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202165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155946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307603,5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307603,5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307603,5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288747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-361661,5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361661,5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72914,5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72914,5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2018 года №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2017 года № 191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2013"/>
        <w:gridCol w:w="982"/>
        <w:gridCol w:w="1191"/>
        <w:gridCol w:w="983"/>
        <w:gridCol w:w="983"/>
        <w:gridCol w:w="1602"/>
        <w:gridCol w:w="779"/>
        <w:gridCol w:w="1629"/>
        <w:gridCol w:w="1393"/>
      </w:tblGrid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аульных (сельских) округов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