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cee6" w14:textId="484c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31 мая 2018 года № 246. Зарегистрировано Управлением юстиции Каргалинского района Департамента юстиции Актюбинской области 22 июня 2018 года № 3-6-165. Утратило силу решением Каргалинского районного маслихата Актюбинской области от 11 марта 2020 года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Каргалинского районного маслихата Актюбинской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424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Каргалинский районный маслихат РЕШИЛ 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на единицу объекта налогообложения в месяц для всех налогоплательщиков, осуществляющих деятельность на территории Каргалинского района, согласно приложению..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7429"/>
        <w:gridCol w:w="3129"/>
      </w:tblGrid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Астана и Алматы и специальной зоны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