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08976" w14:textId="40089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акима Каргалинского района от 1 августа 2017 года № 4 "Об образовании избирательных участков"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Каргалинского района Актюбинской области от 14 июня 2018 года № 4. Зарегистрировано Управлением юстиции Каргалинского района Департамента юстиции Актюбинской области 29 июня 2018 года № 3-6-167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в связи с уточнением границ избирательных участков, в целях создания максимального удобства для избирателей аким Каргалинского района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Каргалинского района от 1 августа 2017 года № 4 "Об образовании избирательных участков" (зарегистрированное в государственном реестре нормативных правовых актов № 5631, опубликованное 25 августа 2017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со дня его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 "СОГЛАСОВАНО"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Каргалинской районной территориальной избирательной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Кужакова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августа 2017 года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2018 года № 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Каргалинского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Бадамша, улица Д. Кунаева № 17, районный дом культуры, тел: 22-0-05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Абылхаир хана: № 5, 6, 8, 12, 13, 14, 15, 16, 19, 21, 23, 25, 26, 29, 30, 31, 33, 37,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Жоныса Укубаева: № 2, 3, 4, 6, 7, 8, 9, 11,12, 13, 14, 16, 17, 18, 19, 25, 30, 31, 32, 35, 36, 37, 39, 40, 42, 44, 45, 48, 49, 50, 51, 52, 54, 55, 56, 57, 58, 59, 60, 62, 64, 65, 66, 67, 68, 69, 70, 71, 72, 73, 74, 75, 76, 78;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Д. Кунаева: № 2, 3, 4, 6, 8, 9, 10, 12, 14,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Айтеке би: № 1, 2, 5, 7, 8, 9, 10, 11, 12, 13, 14, 15, 16, 17, 18, 19, 20, 21, 22,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Геологов: № 1, 2, 3, 4, 5, 6, 7, 8, 9, 10, 11, 12, 13, 14, 15, 16, 17, 18, 19, 21, 22, 23, 24,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имени И. Алтынсарина: № 1, 2, 3, 5, 7,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имени М. Оспанова: № 1, 2,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имени М. Жумабаева: № 1, 2, 3, 4, 5,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Тайкеткен: № 1,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20 лет Независимости: № 1, 2, 4,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имени Т. Рыскулова: № 1, 2, 3,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 Сатпаева: № 2, 5, 6, 7, 8, 10, 12, 14,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Ж. Аймаутова: № 1, 5, 7, 10, 11, 14, 15, 20, 21, 23,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Б. Майлина: № 1, 3,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Женис: № 3, 8, 18, 19, 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Бадамша, улица А. Жангелдина № 7,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Бадамшинская средняя школа № 2 тел: 22-6-81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Абая: № 1, 2, 3, 4, 6, 7, 9, 11,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Айтеке би: № 23, 24, 26, 27, 30, 34, 36,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Казахстанская: № 1, 2, 3, 4, 5, 6, 8, 9, 10, 11, 12, 13, 15, 16, 18, 19, 20, 22, 23, 24, 26, 28, 30, 31, 32, 33, 34, 35, 36, 37, 38, 39, 40, 41, 43, 45, 47, 49, 51,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В. Пацаева: № 1, 2, 3, 5, 11, 12, 13, 15, 21,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Жастар: № 2,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Жоныса Укубаева: № 80, 81, 82, 83, 84, 85, 86, 87, 88, 89, 90, 91, 92, 94, 95, 96, 97, 98, 99, 100, 101, 102, 103, 104, 106, 107, 108, 111, 112, 115, 117, 121, 125, 127, 129, 131, 133, 135, 137, 139.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Бадамша, улица В. Пацаева № 9, Бадамшинский агротехнический колледж № 12, тел: 22-4-46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С. Сейфулина: № 1, 2, 3, 4,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Ш. Калдаякова: № 1, 2, 3, 4, 5,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Ауезова: № 1, 2, 3, 4, 5, 6, 7, 8, 9, 10, 11, 12, 13, 14, 15, 16, 17, 19, 21, 23, 25, 27, 29, 31, 33, 35,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Айтеке би: №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Талжибек Имашевой: № 1, 2, 4, 7,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А. Букейханова: № 6, 7,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Б. Момышулы: № 1, 2, 4, 6, 10, 11, 18, 20, 32, 38, 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С. Муканова: № 1, 4, 6, 9, 10,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Тын: 11, 13,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 Торайгырова: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Бугенбай батыра: №1, 2, 3, 4, 5, 9, 14,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Бекет: № 2, 4, 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Поселения, относящиеся к данному населенному пункту.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Бадамша, улица Айтеке би № 17 б, Бадамшинская средняя школа № 1, тел: 22-0-34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В. Пацаева: № 4, 6,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Г. Карюка: № 1, 2, 3, 4, 5, 6, 8, 10, 11, 12, 13, 14, 18, 20, 24, 28, 30, 32, 36, 42, 46, 48, 58, 60, 62, 64, 71, 76;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Есет батыра: № 1, 2, 3, 4, 5, 6, 7, 8, 9, 10, 11, 12, 14, 16, 18, 20, 22,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Молдагуловой: № 2, 3, 4, 5, 7, 9, 10, 11, 14, 16, 17, 18, 20, 21, 22, 24, 26, 27, 28, 31, 35, 36, 38, 39, 40, 41, 44, 45, 46, 50, 52, 53, 54, 55, 57, 59, 60, 63, 64, 65, 67, 69, 89, 92;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Енбекшилер: № 7, 8, 14, 15, 22, 23, 26, 28, 29, 30, 32, 35, 38, 42, 44, 45, 46, 47, 49, 54, 58, 59, 62, 66, 67, 70, 71, 73, 79, 82, 86, 88, 89, 90, 91, 92, 97, 99, 101, 103, 107, 111, 113, 115;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Желтоксан: № 1, 2, 3, 17, 19, 21, 23, 28, 30, 32, 34, 41, 43, 47, 49, 52, 58, 63;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А.Байтурсынова: № 5, 6, 8, 13, 15, 16, 20, 24, 25, 26, 27, 28, 29, 31, 32, 35, 36, 38, 40, 41, 46, 48, 50, 58, 59, 61, 62, 64, 65, 69, 73;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Достык: № 1, 3,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Жамбыла: № 1, 2, 3, 4, 5, 6, 7, 8, 9, 11, 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Избрирательный участок № 244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Бадамша, школа искусств, улица Абылхаир хана № 27, тел: 22-5-30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Астаны: № 1, 8, 20, 21, 22, 23, 24, 25, 26, 27, 29, 30, 32, 33, 34, 35, 36, 37, 45, 47, 48, 50, 51, 52, 53, 54, 56, 58, 61, 62, 64, 66, 67, 69, 75, 77, 83;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Цибульчика: № 3, 5, 7, 9, 10, 12, 13, 14, 15,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Егемендик: № 1,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имени Ш. Кудайбердиева: № 2, 4,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Ш. Уалиханова: № 1, 2, 3, 4, 5,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Г. Мусрепова: № 3,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Абылхаир хана: № 32, 34, 36, 49, 51, 53, 55, 57, 59, 61, 63, 67, 69, 71;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Пушкина: № 6, 7, 8, 10, 12, 14, 15, 16, 18, 28, 30, 39, 40, 41, 42, 45, 47, 48, 49, 54, 55, 56, 60, 62, 69, 73, 74, 75, 76, 77, 78, 79, 81, 83, 84, 85, 88, 89, 90, 92, 93, 98, 100, 104, 112;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Горняков: № 1, 2, 3, 4, 5, 6, 7, 8, 9, 11, 12, 13, 14, 15, 16, 17, 19, 21, 23, 25, 27, 29, 31,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Жангилдина: № 1, 2, 3, 4, 5, 6, 8, 9, 10, 11, 12, 14,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А. Иманова: № 1, 2, 3, 6, 8, 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Алимбет, сельский клуб, тел: 28-8-01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Алимбет и все поселения, относящиесяк данному населенному пункту.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Ащылысай, сельский клуб, тел: 29-3-87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Ащылысай и Преображеновка.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Акколь, основная школа, тел: 71-1-40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Акколь.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Бозтобе, основная школа, тел: 71-0-02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Бозтобе.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Велиховка, основная школа, тел: 26-3-86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Велиховка.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Акжаик, основная школа, тел: 71-2-89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Акжаик.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Петропавловка, средняя школа, тел: 99-12-36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Д. Конаева: № 2, 4, 6, 8, 10, 12, 14, 16, 18, 20, 22, 24, 26, 28, 30, 32, 34, 36, 38, 40, 42, 46, 54, 56, 58, 60, 64, 66, 74, 78, 80, 82, 86, 88, 90, 92, 94, 96, 98, 100а, 104, 106;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 Муканова: № 2, 3, 4, 5, 6, 7, 8, 9, 10, 11, 12, 13, 14, 15, 16, 17, 18, 19, 20, 21, 22, 24, 25, 26, 27, 28, 28а, 29, 30, 31, 32, 34, 35, 36, 37, 37а, 38, 39, 40, 41, 42, 43, 44, 45, 46, 47, 48, 49, 51, 52, 53, 54, 55, 56, 57, 58, 59, 60, 62, 64, 65, 66, 66а, 67, 68, 69, 70, 72, 74, 76, 78, 82, 84, 88, 92, 94;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Каргалы: № 1, 2, 3, 4, 5, 6, 7, 8, 9, 10, 11, 12, 13, 15, 16, 17, 18, 19, 20, 20а, 21, 22, 23, 24, 24а, 25, 26, 27, 28, 29, 30, 31, 32, 33, 34, 35, 36, 37, 38, 39, 40, 41, 42, 43, 44, 45, 46, 47, 48, 49, 50, 51, 52, 53, 54, 55, 56, 57, 58, 59, 60, 61, 62, 63, 64, 65, 66, 67, 68, 70, 72, 74, 76;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Енбекшилер: № 1, 2, 2а, 3, 4, 5, 6, 7, 9,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Жастар: № 1, 2, 3, 4, 5, 6, 7, 8, 9, 10, 11,12, 13, 14, 15, 16, 17, 18, 19, 20, 21, 22, 23, 25, 26, 29, 30,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 М. Мишина: № 2, 4, 6, 8, 10, 11, 12, 13, 14, 15, 16, 17, 19, 21,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Есет батыр: № 12, 12а, 13, 14, 15, 16, 17, 19,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Жамбыла: № 10, 11, 12, 13,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№ 11, 12, 13, 14, 15, 16, 17, 18, 19, 20, 21а;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Ф. Майорова: № 5, 6, 7, 8, 10, 12, 13, 14, 15,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Достык: № 9, 10, 11, 12, 14, 15, 19, 20, 22,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Женис: № 2, 3а, 4, 5, 6, 7, 8, 9, 10, 11, 12, 13, 14, 15, 16, 20, 22.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Петропавловка, сельский клуб, тел: 99-10-12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Д. Конаева: № 1, 3, 5, 7, 9, 11, 13, 15, 17, 19, 21, 23, 27, 29, 31, 33, 39, 41, 43, 45, 47, 49, 51, 55, 57, 63, 65, 67, 69, 71, 73, 75, 77, 79, 83, 85, 87, 89, 91, 93, 95, 97, 99;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Ю. А. Гагарина: № 1, 2, 3, 4, 5, 6, 7, 8, 9, 10, 11, 12, 13, 14, 15,16, 17, 18, 19, 20, 21, 22, 23, 24, 25, 26, 27, 28, 29, 30, 31, 32, 33, 34, 35, 36, 37, 38, 39, 40, 41, 42, 43, 44, 45, 46, 47, 48, 49, 51, 53, 55, 57, 59, 60, 61, 61а, 62, 63, 64, 65, 67, 67а, 67б, 68, 69, 69а, 70, 71, 72, 73, 74, 75, 76, 77, 78, 79, 81, 83;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 М. Мишина: № 1, 3, 5, 7,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Есетбатыр: № 1, 2, 3, 4, 5, 6, 7, 8, 9, 10,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Жамбыла: № 1, 2, 3, 5, 6, 7, 8,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№ 1, 2/1, 3, 4, 5, 6, 7, 8, 9,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 Сейфуллина: № 1/1, 3, 5, 7,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Целинная: № 6, 8, 10, 12, 14, 16, 18, 20,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Достык: № 1, 2, 3, 4, 5, 6, 7,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Ф. Майорова: № 1,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Ш. Калдаякова, средняя школаимени В. И. Пацаева, тел: 26-1-01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Абилкайыр хана: № 1, 2, 3, 4, 5, 6, 7, 8, 9, 10, 12, 13, 14, 16, 18, 20, 21, 22, 23, 24, 25, 26, 28, 29, 30, 31, 32, 33, 34, 35, 36, 37, 38, 39, 40, 41, 42, 43, 44, 46, 48, 49, 50;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№ 1, 2, 3, 4, 5, 6, 7, 8, 9, 10, 11, 12, 13, 14, 15, 16, 17, 18, 19, 20, 21, 22, 23, 24, 25, 26, 27, 28, 30, 32, 34, 36,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Абылай хана: № 1, 2, 3, 4, 5, 7, 9, 10, 11, 12, 13, 14, 15, 16, 17, 18, 19, 20, 21, 22, 23, 24, 25, 26, 27, 28, 29, 30, 31, 32, 33, 34, 35, 36, 37, 38, 39, 40, 41, 42, 43, 44, 45, 46, 47, 48, 49, 50, 51, 52, 53, 54, 55, 56, 57, 58,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 Орынбасарова: № 3, 5, 7, 9, 11, 13, 15, 17, 19, 21, 23, 25, 27, 29, 31,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Казкеева: № 1, 2, 3, 4, 5, 6, 7, 9, 11, 13, 15, 17, 19,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Жездибай батыра: № 1, 2, 3, 4, 5,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О. Канахина: № 1, 2а, 4, 17, 18, 19, 21, 23, 25,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Ш. Калдаякова, средняя школа имени В. И. Пацаева, тел: 26-1-09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Абилкайыр хана: № 11, 15, 17, 19, 45,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 Ахтанова: № 2, 4, 6, 7, 8, 10, 12, 14, 16, 20, 22, 24, 26,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Д. Беркимбаева: № 4, 5, 6, 7, 8, 9, 10, 11, 12, 13, 15, 16, 17, 18, 19, 20, 22, 24,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Ш. Уалиханова: № 1, 2, 3, 4, 5, 9, 12, 12а, 14, 16, 18, 20, 22, 24, 26, 28, 32,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 Жубанова: № 3, 4, 7, 11, 13, 14, 16, 17, 20, 22,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 Кумарова: № 4,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Балыкшылар: № 1, 2, 3, 4, 4а, 5, 7, 8,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Гарыш: № 3,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Поселение, относящееся к данному населенному пункту.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Жосалы, средняя школа, тел: 26-5-08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Жосалыи село Кемпирсай.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Карабутак, основная школа, тел: 50-0-50, 50-0-40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Карабутак.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Кос-Истек, средняя школа, тел: 24-1-83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Бейбитшилик: № 1, 2, 3, 5, 6, 7, 8, 9, 11/1, 11/2, 15, 17, 23, 25, 27/2, 29/1, 29/2, 31, 33/1, 33/2,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СабыраРахимова: № 10/1, 16,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М. Ауезова: № 1, 2, 3, 4, 5, 6, 7, 10, 14, 15, 12, 16, 17, 18, 20, 21/1, 22, 23/2, 24, 25, 26, 28, 30, 31, 33, 35, 36, 37, 39, 40, 42, 44, 48, 47, 50, 52, 53, 54, 55, 58, 61/1, 61/2;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Абая: № 1, 4, 5, 8, 11, 13, 16, 17, 20, 25/1, 25/2, 27/1, 28, 29, 30, 32, 33, 34, 37, 38, 39, 40, 41, 42, 43, 47, 48, 49, 50, 51, 52, 53, 54, 55, 56, 58, 59, 60, 61/1, 61/2, 62, 63, 64, 65/1, 65/2, 66, 67, 68, 69/1, 69/2, 70, 71, 72,73, 74, 76,77, 78, 79, 80, 81, 82, 83, 86, 92, 98, 100,;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С.Вавилова: № 1, 2, 3, 4, 5, 6, 7, 8, 9, 10, 11, 12, 13, 14, 15, 16, 17, 19,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А.Молдагуловой: № 2, 3, 4, 5, 6, 6а, 7, 8, 9/1, 9/2, 10, 12, 13, 14, 15, 17, 26, 27, 28, 29, 30, 32, 33, 34, 36, 38, 42, 44, 46, 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Д.Шампиева: № 1, 3, 4, 5, 8, 10, 11, 12,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 Жабаева: № 2, 3, 4, 5, 7, 9, 10, 11, 13, 15, 17, 19, 21, 23, 25,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Шали Балниязова: № 2, 3, 4, 5, 9, 10, 13, 14, 15, 16, 17/1, 17/2, 21, 22, 23, 26, 28, 29, 30, 31,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М. Маметовой: № 1, 2, 3, 5, 6, 7, 8, 9, 10, 12, 14, 16, 17, 18, 19, 20, 21, 22, 23, 24, 25, 26, 28, 30/1, 30/2, 32/1, 32/2, 34, 37, 38, 39, 40, 42, 43, 47, 49, 51, 55, 57, 59, 61, 63, 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Астана: № 1, 2, 4, 5, 6, 7/1, 8, 9/1, 9/2, 10, 11, 12, 13, 14, 15, 16, 17, 18, 20, 21, 23, 27, 30, 31, 32, 33, 34, 35, 36, 37, 39, 40, 43, 44, 46, 52, 54, 56, 58, 60, 62, 64, 74;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А. Жубанова: № 4, 6, 6а, 8, 8а, 10, 12, 14, 16, 18, 20, 24, 26,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К. Сатпаева: № 19, 21, 22, 23, 24, 26, 27, 28, 29, 30, 31, 32, 33, 34, 35, 36, 37, 38, 39, 40, 42, 43.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Кос-Истек, средняя школа, тел: 24-1-84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Бирлик: № 1, 3, 4, 5, 6, 7, 9, 11, 13, 16, 18, 20, 21, 23, 24, 25, 27, 29, 31, 32, 35, 37, 39, 40, 41, 42, 43, 44, 45, 47, 49, 50,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К. Сатпаева: № 1, 2, 4, 5, 6, 7, 8, 9, 11, 12, 13,14,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Д. Кунаева: № 3, 4, 7, 11, 12, 13, 14, 15, 17, 19, 21, 22, 23, 24, 25, 26, 26а, 27, 28, 29, 30, 30а, 31, 32а, 33, 34, 35, 36/1, 36/2, 38, 40,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Астана: № 41, 45, 47, 49, 55, 57, 59, 61, 63, 65, 70, 72, 76, 78, 82, 84, 88, 90/1, 90/2, 92/1, 92/2, 94/1, 94/2, 96, 102;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Поселение, относящееся к данному населенному пункту.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Степное, сельский клуб, тел: 29-6-23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Степноеи поселения, относящиеся к данному населенному пункту.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Кайракты, средняя школа, тел: 29-4-12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Кайракты и поселение, относящееся к данному населенному пункту.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