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b2df0" w14:textId="17b2d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родительской платы по Каргалинскому району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Каргалинского района Актюбинской области от 2 июля 2018 года № 236. Зарегистрировано Управлением юстиции Каргалинского района Департамента юстиции Актюбинской области 17 июля 2018 года № 3-6-168.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акимат Каргалинского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 на дошкольное воспитание и обучение, размер родительской платы по Каргалинскому району на 2018 год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И. Тынымгереева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основным нормативным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правовым актом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2018 года № 236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по Каргалинскому району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5722"/>
        <w:gridCol w:w="1399"/>
        <w:gridCol w:w="2258"/>
        <w:gridCol w:w="2259"/>
      </w:tblGrid>
      <w:tr>
        <w:trPr>
          <w:trHeight w:val="3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образованиях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Детский сад 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"Ясли-детский сад "Балауса" Каргалинского района, село Косестек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тенге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 детский сад "Акбота" Каргалинского района, село Степное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тенге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 детский сад "Айголек" государственного учреждения "Аппарат акима Бадамшинского сельского округа" Каргалинского района, село Бадамша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тенге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"Балапан" государственного учреждения "Аппарат акима Бадамшинского сельского округа" Каргалинского района, село Бадамша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"Балапан" санаторная группа Каргалинского района, село Бадамша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51879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тенге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 детский сад "Байтерек" государственного учреждения "Аппарат акима Желтауского сельского округа" Каргалинского района, село Петропавловка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тенге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 детский сад "Бобек" государственного учреждения "Аппарат акима Желтауского сельского округа" Каргалинского района, село Ш.Калдаякова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