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aed3" w14:textId="9a2a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2017 года № 210 "Об утверждении бюджета Желтауского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сентября 2018 года № 270. Зарегистрировано Управлением юстиции Каргалинского района Департамента юстиции Актюбинской области 2 октября 2018 года № 3-6-172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210 "Об утверждении бюджета Желтауского сельского округа на 2018-2020 годы" (зарегистрированное в Реестре государственной регистрации нормативных правовых актов за № 5848,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"104915" заменить цифрами "104730",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"9021" заменить цифрами "7394";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"95738" заменить цифрами "97180";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"104915" заменить цифрами "104730";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2018 год поступление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1 442 тысяч тенге - капитальные расходы подведомственных государственных учреждений и организаций".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004"/>
        <w:gridCol w:w="647"/>
        <w:gridCol w:w="142"/>
        <w:gridCol w:w="7421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65"/>
        <w:gridCol w:w="67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