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3164" w14:textId="e063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2017 года № 191 "Об утверждении Каргалинского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28 ноября 2018 года № 278. Зарегистрировано Управлением юстиции Каргалинского района Департамента юстиции Актюбинской области 28 ноября 2018 года № 3-6-177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191 "Об утверждении Каргалинского районного бюджета на 2018-2020 годы" (зарегистрированное в Реестре государственной регистрации нормативных правовых актов № 5798, опубликованное в эталонном контрольном банке нормативных правовых актов Республики Казахстан в электронном виде 19 января 2018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"4 516 082,5" заменить цифрами "4 394 820,1",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"525 342" заменить цифрами "527 680";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"18 677" заменить цифрами "16 414,1";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"3 965 563,5" заменить цифрами "3 844 226";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"4 588 997" заменить цифрами "4 467 734,6";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"166 842" заменить цифрами "116 352";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"18 876" заменить цифрами "14 220";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"7 395" заменить цифрами "7 106";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"6 516" заменить цифрами "5 188";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"55 779" заменить цифрами "48 511";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"11 978" заменить цифрами "10 805";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"2655 " заменить цифрами "3 357".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"214 747" заменить цифрами "221 488";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"142 901" заменить цифрами "127 240";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"21 676" заменить цифрами "19 741";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"191 102" заменить цифрами "160 102";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"7 710" заменить цифрами "8 543";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"5 456"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"4 986" заменить цифрами "3 236";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"154 000" заменить цифрами "148 845";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"14 979,5" заменить цифрами "11 527".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 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25"/>
        <w:gridCol w:w="596"/>
        <w:gridCol w:w="264"/>
        <w:gridCol w:w="6843"/>
        <w:gridCol w:w="3076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4394820,1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16414,1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3844226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3844226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243"/>
        <w:gridCol w:w="5221"/>
        <w:gridCol w:w="2826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4467734,6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309368,5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309368,5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309368,5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251823,7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-324738,2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324738,2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4362"/>
        <w:gridCol w:w="2130"/>
        <w:gridCol w:w="2581"/>
        <w:gridCol w:w="2131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2991"/>
        <w:gridCol w:w="1835"/>
        <w:gridCol w:w="3040"/>
        <w:gridCol w:w="2600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