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dd95" w14:textId="52fd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по Кобдинскому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Кобдинского района Актюбинской области от 2 марта 2018 года № 139. Зарегистрировано Управлением юстиции Кобдинского района Актюбинской области 27 марта 2018 года № 3-7-158. Утратило силу решением Кобдинского районного маслихата Актюбинской области от 16 марта 2020 года № 304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Кобдинского районного маслихата Актюбинской области от 16.03.2020 № 304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в Кобдинском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Кобдинского районного маслихата: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25 апреля 2012 года № 19 "Об установлении ставок единого фиксированного налога" (зарегистрированное в Реестре государственной регистрации нормативных правовых актов № 3-7-143, опубликованное 24 мая 2012 года в районной газете "Қобда");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13 марта 2017 года № 71 "О внесении изменений в решение Кобдинского районного маслихата от 25 апреля 2012 года № 19 "Об установлении единых ставок фиксированного налога" (зарегистрированное в Реестре государственной регистрации нормативных правовых актов № 5384, опубликованное 10 апреля 2017 года в районной газете "Қобда").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Кобдинского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2 марта 2018 года № 139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в Кобдинсском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6997"/>
        <w:gridCol w:w="4019"/>
      </w:tblGrid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ставки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 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организации, расположенный в населенном пункте, за исключением городов Астаны и Алматы и специальной зоны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