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5034" w14:textId="4a05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128 "Об утверждении бюджета Кобдинского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14 сентября 2018 года № 179. Зарегистрировано Управлением юстиции Кобдинского района Департамента юстиции Актюбинской области 26 сентября 2018 года № 3-7-179.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22 декабря 2017 года № 128 "Об утверждении бюджета Кобдинского сельского округа на 2018-2020 годы" (зарегистрированное в реестре государственной регистрации нормативных правовых актов № 5805, опубликованное 12 января 2018 года в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"126 112,8" заменить цифрами "132 757,8";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"108 734,0" заменить цифрами "115 379,0".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"126 112,8" заменить цифрами "132 757,8".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14 сентября 2018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22 декабря 2017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2018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