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7f5b" w14:textId="4e07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2017 года № 119 "Об утверждении Кобдинского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26 ноября 2018 года № 183. Зарегистрировано Управлением юстиции Кобдинского района Департамента юстиции Актюбинской области 28 ноября 2018 года № 3-7-181.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12 декабря 2017 года № 119 "Об утверждении Кобдинского районного бюджета на 2018-2020 годы" (зарегистрированное в реестре государственной регистрации нормативных правовых актов № 5797, опубликованное 15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"4 407 949,5" заменить цифрами "4 445 897,3";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цифры "406 640,0" заменить цифрами "411 640,0";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цифры "8 867,0" заменить цифрами "9 370,8"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цифры "3 982 949,5" заменить цифрами "4 015 393,5";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"4 426 104,3" заменить цифрами "4 464 052,1";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"3 776,0" заменить цифрами "3 547,0";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"9 224,0" заменить цифрами "9 091,0";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"6 968,0" заменить цифрами "6 958,0";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"3 233,0" заменить цифрами "8 977,0";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"82 889,0" заменить цифрами "89 822,0";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"15 355,0" заменить цифрами "58 681,0".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"358 948,0" заменить цифрами "339 793,0".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"134 107,0" заменить цифрами "134 137,0".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"18 646,5" заменить цифрами "18 441,0";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"7000,0" заменить цифрами "4 803,0";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"7 451,0" заменить цифрами "5 791,5".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нормативно правовых актов Республики Казахстан.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26 ноября 2018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12 декабря 2017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4445897,3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4015393,5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4015393,5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5278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4464052,1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2395567,6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714368,1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523409,7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523409,7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118331,4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5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2996"/>
        <w:gridCol w:w="4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834"/>
        <w:gridCol w:w="1758"/>
        <w:gridCol w:w="1758"/>
        <w:gridCol w:w="2971"/>
        <w:gridCol w:w="3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или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юридических лиц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-27739,3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880"/>
        <w:gridCol w:w="1212"/>
        <w:gridCol w:w="1881"/>
        <w:gridCol w:w="1212"/>
        <w:gridCol w:w="4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7"/>
        <w:gridCol w:w="1937"/>
        <w:gridCol w:w="2364"/>
        <w:gridCol w:w="3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245"/>
        <w:gridCol w:w="1592"/>
        <w:gridCol w:w="5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