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4f087" w14:textId="044f0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12 декабря 2017 года № 119 "Об утверждении Кобдинского районного бюджета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14 декабря 2018 года № 192. Зарегистрировано Управлением юстиции Кобдинского района Департамента юстиции Актюбинской области 14 декабря 2018 года № 3-7-187.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Кобдинский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от 12 декабря 2017 года № 119 "Об утверждении Кобдинского районного бюджета на 2018-2020 годы" (зарегистрированное в реестре государственной регистрации нормативных правовых актов № 5797, опубликованное 15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"4 445 897,3" заменить цифрами "4 426 560,3";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цифры "4 015 393,5" заменить цифрами "3 996 056,5";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"4 464 052,1" заменить цифрами "4 444 715,1";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"32 484,0" заменить цифрами "31 824,0";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девятом: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"89 822,0" заменить цифрами "82 889,0".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"88 516,0" заменить цифрами "84 772,0";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"134 137,0" заменить цифрами "126 137,0".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Кобдинского районного маслихата" в установленном законодательном порядке обеспечить: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Кобдинского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нормативно правовых актов Республики Казахстан.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Атамуратова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Кобдинского районного маслихата от 14 декабря 2018 года № 192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Кобдинского районного маслихата от 12 декабря 2017 года №119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Кобдинский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1063"/>
        <w:gridCol w:w="685"/>
        <w:gridCol w:w="6335"/>
        <w:gridCol w:w="35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4426560,3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411640,0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111010,0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86113,0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19211,0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9370,8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4071,8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64,8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9493,0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9493,0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9493,0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3996056,5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3996056,5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3996056,5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589"/>
        <w:gridCol w:w="1241"/>
        <w:gridCol w:w="1241"/>
        <w:gridCol w:w="5278"/>
        <w:gridCol w:w="30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4444715,1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302459,2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254803,4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90980,0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147450,4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146759,4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19490,8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19490,8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18910,8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16363,1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14274,4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14274,4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12389,3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2388684,6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224260,3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224260,3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24373,2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165050,1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2054029,0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бесплатного подвоза учащихся до школы и обратно в сельской местности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1986503,0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1920875,0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110395,3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110395,3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21333,6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30173,5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8953,2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259389,3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200917,3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200917,3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116638,3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11351,6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11341,5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27679,4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702624,1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185956,5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185956,5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100944,7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85011,8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515409,7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515409,7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10332,7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465930,0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339293,0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201860,8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201860,8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201860,8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17164,5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17164,5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65984,4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54235,4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54283,3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 и развития языков района (города областного значения)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36478,3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11112,9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25165,7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118123,1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95109,7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79804,0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12499,4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12499,4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12499,4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118048,0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118048,0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118048,0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95129,0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9287,8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176091,9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176091,9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176091,9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91152,0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73897,0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8"/>
        <w:gridCol w:w="1492"/>
        <w:gridCol w:w="1492"/>
        <w:gridCol w:w="4645"/>
        <w:gridCol w:w="28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9584,5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24985,5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24985,5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24985,5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24985,5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1578"/>
        <w:gridCol w:w="1017"/>
        <w:gridCol w:w="1578"/>
        <w:gridCol w:w="2996"/>
        <w:gridCol w:w="41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15401,0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15401,0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15401,0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834"/>
        <w:gridCol w:w="1758"/>
        <w:gridCol w:w="1758"/>
        <w:gridCol w:w="2971"/>
        <w:gridCol w:w="36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-27739,3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1"/>
        <w:gridCol w:w="1880"/>
        <w:gridCol w:w="1212"/>
        <w:gridCol w:w="1881"/>
        <w:gridCol w:w="1212"/>
        <w:gridCol w:w="49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24985,5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24985,5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5"/>
        <w:gridCol w:w="918"/>
        <w:gridCol w:w="1937"/>
        <w:gridCol w:w="1937"/>
        <w:gridCol w:w="2364"/>
        <w:gridCol w:w="37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15401,0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15401,0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15401,0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2"/>
        <w:gridCol w:w="2098"/>
        <w:gridCol w:w="1352"/>
        <w:gridCol w:w="297"/>
        <w:gridCol w:w="1728"/>
        <w:gridCol w:w="5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18154,8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18154,8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18154,8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