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2d78" w14:textId="ba82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Сугалинского сельского округа Кобдинского района от 10 апреля 2017 года № 5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Сугалинского сельского округа Кобдинского района Актюбинской области от 27 июня 2018 года № 4. Зарегистрировано Управлением юстиции Кобдинского района Департамента юстиции Актюбинской области 29 июня 2018 года № 3-7-172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 на основании представления главного государственного ветеринарно-санитарного инспектора Кобдинской районной территориальной инспекции Комитета ветеринарного контроля и надзора Министерство сельского хозяйства Республики Казахстан от 01 июня 2018 года № 2-10-3/148, аким Сугалинского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 Кугала, Сугала Сугалинского сельского округа, в связи проведением комплекса ветеринарных мероприятий по ликвидации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Сугалинского округа от 10 апреля 2017 года № 5 "Об установлении ограничительных мероприятий" (зарегистрированное в реестре государственной регистрации нормативных правовых актов за № 5434, опубликованное 20 апреля 2017 года в районной газете "Қобда").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учереждению "Аппарат акима Сугалинского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Кобдинского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Эталлонном контрольном банке нормативных правовых актов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действии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Сугалинского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М. Тастаев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