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bba7" w14:textId="8e1b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мест, для инвалидов по Мартукскому району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10 апреля 2018 года № 129. Зарегистрировано Управлением юстиции Мартукского района Департамента юстиции Актюбинской области 3 мая 2018 года № 3-8-169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(зарегистрированного в Реестре государственной регистрации нормативных правовых актов за № 14010), акимат района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мест,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Мартукскому району на 2018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-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от 4 мая 2017 года № 175 "Об установлении квоты рабочих мест, для инвалидов Мартукского района" (зарегистрированного в Реестре государственной регистрации нормативных правовых актов за № 5490, опубликованного 26 мая 2017 года в эталонном контрольном банке нормативных правовых актов Республики Казахстан в электронном виде).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Тлегенова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