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7fc75" w14:textId="887fc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Мартукского районного маслихата от 15 декабря 2017 года № 103 "Об утверждении Мартукского районного бюджета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Мартукского районного маслихата Актюбинской области от 20 декабря 2018 года № 199. Зарегистрировано Управлением юстиции Мартукского района Департамента юстиции Актюбинской области 20 декабря 2018 года № 3-8-206.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Мартукский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Мартукского районного маслихата от 15 декабря 2017 года № 103 "Об утверждении Мартукского районного бюджета на 2018-2020 годы" (зарегистрированное в реестре государственной регистрации нормативных правовых актов под № 5832, опубликованное 22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"5 705 170,8" заменить цифрами "5 703 817,8",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"5 102 566,1" заменить цифрами "5 101 213,1";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"5 756 661,6" заменить цифрами "5 755 308,6";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"26 300" заменить цифрами "25 634";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двенадцатом: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"49 073" заменить цифрами "48 798";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семнадцатом: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"5 600" заменить цифрами "5 188".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Мартукского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Хусаинова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Мартукского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Альмухамбетов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Мартукского районного маслихата от 20 декабря 2018 года № 199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Мартукского районного маслихата от 15 декабря 2017 года № 103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Мартукский районный бюджет на 2018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5 703 817,8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5 101 213,1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5 101 213,1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5 101 213,1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5 755 308,6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Организация работы по чрезвычайным ситуациям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3 080 925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2 494 889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2 488 961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2 307 178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657 493,1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161 698,2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160 498,2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159 204,2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 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308 546,9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308 546,9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308 346,9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178 145,9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вознаграждения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332 741,9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332 741,9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332 741,9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нижестоящего бюджета на компенсацию потерь вышестоящего бюджета в связи с изменением законодательства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-88 503,8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88 503,8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51 490,8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