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0a6b" w14:textId="3650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признаний утратившим силу решение акима Хазретовского сельского округа от 13 июля 2017 года № 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Хазретовского сельского округа Мартукского района Актюбинской области от 13 марта 2018 года № 1. Зарегистрировано Управлением юстиции Мартукского района Актюбинской области 29 марта 2018 года № 3-8-164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Мартукской районной территориальной инспекции Комитета ветеринарного контроля и надзора Министерства сельского хозяйства Республики Казахстан от 29 января 2018 года № 2-11-3/40, аким Хазретовского сельского округа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жителей сел Хазретовка и Жездибай Хазретовского сельского округа Мартукского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Хазретовского сельского округа от 13 июля 2017 года № 1 "Об установлении ограничительных мероприятий" (зарегистрированное в реестре государственных регистраций нормативных правовых актов за № 5612, опубликованное 10 августа 2017 года в газете "Мәртөк тынысы").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Хазретовского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Дуйсенов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