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cc783" w14:textId="c8cc7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Байнассайского сельского округа от 5 декабря 2008 года № 1 "О присвоении наименований улицам населенных пунктов Байнассайского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Байнассайского сельского округа Мартукского района Актюбинской области от 19 ноября 2018 года № 2. Зарегистрировано Управлением юстиции Мартукского района Департамента юстиции Актюбинской области 11 декабря 2018 года № 3-8-205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исполняющий обязанности акима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Байнассайского сельского округа от 5 декабря 2008 года № 1 "О присвоении наименований улицам населенных пунктов Байнассайского сельского округа" (зарегистрированное в реестре государственной регистрации нормативных правовых актов за № 3-8-67, опубликованное 7 января 2009 года в районной газете "Мәртөк тынысы") внести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от 8 декабря 1993 года, исполняющий обязанности акима аким Байнассайского сельского округа РЕШИЛ:".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Байнассайского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Мынжасаров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