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1ae4" w14:textId="de01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Мугалжарского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 марта 2018 года № 172. Зарегистрировано Управлением юстиции Мугалжарского района Актюбинской области 27 марта 2018 года № 3-9-188. Утратило силу решением Мугалжарского районного маслихата Актюбинской области от 10 марта 2021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10.03.2021 № 17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Мугалжарского районного маслихата".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февраля 2017 года № 69 "Об утверждении методики оценки деятельности административных государственных служащих корпуса "Б" государственного учреждения "Аппарат Мугалжарского районного маслихата" (зарегистрированное в реестре государственной регистрации нормативных правовых актов № 5403, опубликованное 20 апреля 2017 года в районной газете "Мұғалжар").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Мугалжарского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Мугалжарского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172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Мугалжарского районного маслихата"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настоящая Методика) государственного учреждения "Аппарат Мугалжарского районного маслихата" (далее – аппарат маслихата)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 функциональными обязанностями деятельности служащего корпуса "Б",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в течение трех лет со дня завершения оценки.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маслихата.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руководителем структурного подразделения аппарата маслихата (далее – руководитель структурного подразделения)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структурного подразделения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структурного подразделения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структурного подразделения.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структурного подразделения обеспечивает проведение заседания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структурного подразделения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структурного подразделения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структурного подразделения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руководителем структурного подразделения результаты оценки служащему корпуса "Б" направляются посредством интранет-портала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6"/>
        <w:gridCol w:w="4635"/>
      </w:tblGrid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 учреждения "Аппарат Мугалжарского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262"/>
        <w:gridCol w:w="2721"/>
        <w:gridCol w:w="1749"/>
        <w:gridCol w:w="1263"/>
        <w:gridCol w:w="1263"/>
        <w:gridCol w:w="2236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системы государственного планирования вытекает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4"/>
        <w:gridCol w:w="6516"/>
      </w:tblGrid>
      <w:tr>
        <w:trPr>
          <w:trHeight w:val="30" w:hRule="atLeast"/>
        </w:trPr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6"/>
        <w:gridCol w:w="4635"/>
      </w:tblGrid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 учреждения "Аппарат Мугалжарского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4"/>
        <w:gridCol w:w="1464"/>
        <w:gridCol w:w="2027"/>
        <w:gridCol w:w="1464"/>
        <w:gridCol w:w="1464"/>
        <w:gridCol w:w="3787"/>
      </w:tblGrid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4"/>
        <w:gridCol w:w="6516"/>
      </w:tblGrid>
      <w:tr>
        <w:trPr>
          <w:trHeight w:val="30" w:hRule="atLeast"/>
        </w:trPr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 учреждения "Аппарат Мугалжарского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800"/>
        <w:gridCol w:w="3105"/>
        <w:gridCol w:w="5872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4"/>
        <w:gridCol w:w="6516"/>
      </w:tblGrid>
      <w:tr>
        <w:trPr>
          <w:trHeight w:val="30" w:hRule="atLeast"/>
        </w:trPr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 учреждения "Аппарат Мугалжарского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588"/>
        <w:gridCol w:w="4801"/>
        <w:gridCol w:w="4063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результативность и качество работы подразделения.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планирует и не организует работу вверенного коллектива, не содействует в достижении ими запланированных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контролирует деятельность работников в выполнении поставленных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•Соблюдает установленные сроки.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•Выполняет задания бессистемно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•Готовит некачественные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•Работает не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•Выявляет вклад каждого в достижение результатов.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•Создает отношения взаимного недоверия среди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вносит предложения по организации эффективной работы подразделения и с 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передает опыт и знания коллегам для совместного выполнения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•Обменивается мнениями и с учетом обсуждения выполняет задачи.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•Демонстрирует замкнутую позицию в работе, не обращаясь за помощью к более опытным коллегам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взаимодействует с коллегами и представителями разных госорганов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в пределах компетенции решения, с учҰтом возможных рисков и последствий.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распределять поручения при организации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•Редко занимается поиском необходимой для принятия решений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•Отказывается от обсуждения с коллективом подходов и не учитывает мнения других при 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и не прогнозирует возможные риски, или не учитывает данные из различных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несколько вариантов решения задач, с учҰтом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•Обоснованно выражает своҰ мнение.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находить необходимую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предлагает альтернативные варианты решения задач либо не учитывает возможные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•Организует работу по оказанию качественных услуг и решает, возникающие вопросы;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•СоздаҰт условия для определения уровня удовлетворенности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•Контролирует качество оказания услуг, а также демонстрирует его на личном примере.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неспособность к организации работы по оказанию качественных услуг и решению возникающих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создаҰт условия для определения уровня удовлетворенности с целью обеспечения обратной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•Оказывает услуги вежливо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уровень удовлетворенности качеством услуг и вносит предложения по их совершенствованию;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улучшению качества оказания услуг.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•Допускает грубое и пренебрежительное отношение к получателю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проявляет интереса к проблемам и вопросам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•Ориентирует подчиненных доступно информировать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•Доводит информацию до потребителя уважительно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•Уважает мнение потребителей услуг.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работает с подчиненными по информированию получателей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доводит информацию до потребителя или делает это пренебрежительно и неприязненно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•Использует 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•Доводит информацию до потребителя доступно в устной и письменной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своевременно принимать и передавать информацию об оказываемых услугах.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•Применяет неэффективные способы информирования получателей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доводит информацию до потребителя, как в устной, так и в письменной форме, либо делает это неясно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•Показывает своим примером, как правильно реагировать на изменения.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рассматривает и не вносит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происходящие изменения и не принимает меры по улучшению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•Сохраняет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•Быстро адаптируется в меняющихся условиях.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•Придерживается существующих процедур и методов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изучает новые подходы и способы их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•Теряет самоконтроль в изменившихся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•Обсуждает с подчиненными их компетенции, в том числе требующие развития.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•Демонстрирует незаинтересованность в развитии подчиненных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развивается сам и не ориентирует подчиненных на их развитие, даже если это необходимо для достижения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•Применяет на практике новые навыки, позволяющие повысить его эффективность.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отсутствие интереса к новым знаниям и технологиям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развивается и безразличен к новой информации и способам ее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•Контролирует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•Допускает в коллективе не соблюдение принятых стандартов и норм, запретов и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личные интересы выше интересов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непринципиальность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создает атмосферу доверия и уважения в коллективе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•Ведет себя честно, скромно, справедливо и проявляет вежливость и корректность к другим.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•Демонстрирует поведение, противоречащее этическим нормам и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халатность при выполнении своей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ответственность за свои действия и результаты.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 учреждения "Аппарат Мугалжарского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