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04b86" w14:textId="6e04b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22 декабря 2017 года № 141 "Об утверждении бюджета города Эмба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11 сентября 2018 года № 232. Зарегистрировано Управлением юстиции Мугалжарского района Департамента юстиции Актюбинской области 26 сентября 2018 года № 3-9-208.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22 декабря 2017 года № 141 "Об утверждении бюджета города Эмба на 2018-2020 годы" (зарегистрированное в реестре государственной регистрации нормативных правовых актов за № 5841, опубликованное 25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"121 735,0" заменить цифрами "125 243,0";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"102 918,0" заменить цифрами "106 426,0";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"121 735,0" заменить цифрами "125 243,0";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"9 115,0" заменить цифрами "12 623,0".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Мугалжарского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временно осуществляющий полномочия секретаря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2018 года №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Эмба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125 243,0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106 426,0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106 426,0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337"/>
        <w:gridCol w:w="37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