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8565" w14:textId="4f78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2017 года № 145 "Об утверждении бюджета Енбекского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сентября 2018 года № 236. Зарегистрировано Управлением юстиции Мугалжарского района Департамента юстиции Актюбинской области 26 сентября 2018 года № 3-9-212.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145 "Об утверждении бюджета Енбекского сельского округа на 2018-2020 годы" (зарегистрированное в реестре государственной регистрации нормативных правовых актов за № 5846,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